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56" w:rsidRDefault="00F04256" w:rsidP="00556AC9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350CE5" w:rsidRPr="00350CE5" w:rsidRDefault="00350CE5" w:rsidP="00350CE5">
      <w:pPr>
        <w:shd w:val="clear" w:color="auto" w:fill="FFFFFF"/>
        <w:spacing w:before="120" w:after="120" w:line="276" w:lineRule="auto"/>
        <w:rPr>
          <w:color w:val="000000"/>
        </w:rPr>
      </w:pPr>
      <w:r w:rsidRPr="00350CE5">
        <w:t xml:space="preserve">Załącznik nr 9 </w:t>
      </w:r>
      <w:r w:rsidRPr="00350CE5">
        <w:rPr>
          <w:color w:val="000000"/>
        </w:rPr>
        <w:t>do Regulaminu przyznawania wsparcia finansowego w formie stawki jednostkowej oraz wsparcia pomostowego na utworzenie nowych miejsc pracy</w:t>
      </w:r>
    </w:p>
    <w:p w:rsidR="00350CE5" w:rsidRPr="00350CE5" w:rsidRDefault="00350CE5" w:rsidP="00350CE5">
      <w:pPr>
        <w:shd w:val="clear" w:color="auto" w:fill="FFFFFF"/>
        <w:spacing w:before="120" w:after="120" w:line="276" w:lineRule="auto"/>
        <w:rPr>
          <w:b/>
          <w:sz w:val="28"/>
          <w:szCs w:val="28"/>
        </w:rPr>
      </w:pPr>
    </w:p>
    <w:p w:rsidR="00350CE5" w:rsidRPr="00350CE5" w:rsidRDefault="00350CE5" w:rsidP="00350CE5">
      <w:pPr>
        <w:shd w:val="clear" w:color="auto" w:fill="FFFFFF"/>
        <w:jc w:val="center"/>
        <w:rPr>
          <w:b/>
          <w:sz w:val="28"/>
          <w:szCs w:val="28"/>
        </w:rPr>
      </w:pPr>
      <w:r w:rsidRPr="00350CE5">
        <w:rPr>
          <w:b/>
          <w:sz w:val="28"/>
          <w:szCs w:val="28"/>
        </w:rPr>
        <w:t>Oświadczenie</w:t>
      </w:r>
    </w:p>
    <w:p w:rsidR="00350CE5" w:rsidRPr="00350CE5" w:rsidRDefault="00350CE5" w:rsidP="00350CE5">
      <w:pPr>
        <w:shd w:val="clear" w:color="auto" w:fill="FFFFFF"/>
        <w:tabs>
          <w:tab w:val="left" w:pos="3101"/>
          <w:tab w:val="left" w:pos="8962"/>
        </w:tabs>
        <w:spacing w:before="734" w:line="274" w:lineRule="auto"/>
        <w:rPr>
          <w:b/>
        </w:rPr>
      </w:pPr>
      <w:r w:rsidRPr="00350CE5">
        <w:rPr>
          <w:b/>
        </w:rPr>
        <w:t>Ja niżej podpisany/a</w:t>
      </w:r>
      <w:r w:rsidRPr="00350CE5">
        <w:rPr>
          <w:b/>
        </w:rPr>
        <w:tab/>
      </w:r>
      <w:r w:rsidRPr="00350CE5">
        <w:rPr>
          <w:b/>
        </w:rPr>
        <w:tab/>
      </w:r>
    </w:p>
    <w:p w:rsidR="00350CE5" w:rsidRPr="00350CE5" w:rsidRDefault="00350CE5" w:rsidP="00350CE5">
      <w:pPr>
        <w:shd w:val="clear" w:color="auto" w:fill="FFFFFF"/>
        <w:spacing w:line="274" w:lineRule="auto"/>
        <w:ind w:left="4956"/>
        <w:rPr>
          <w:i/>
        </w:rPr>
      </w:pPr>
      <w:r w:rsidRPr="00350CE5">
        <w:rPr>
          <w:i/>
        </w:rPr>
        <w:t>(imię i nazwisko)</w:t>
      </w:r>
    </w:p>
    <w:p w:rsidR="00350CE5" w:rsidRPr="00350CE5" w:rsidRDefault="00350CE5" w:rsidP="00350CE5">
      <w:pPr>
        <w:shd w:val="clear" w:color="auto" w:fill="FFFFFF"/>
        <w:tabs>
          <w:tab w:val="left" w:pos="3101"/>
          <w:tab w:val="left" w:pos="8962"/>
        </w:tabs>
        <w:spacing w:line="274" w:lineRule="auto"/>
        <w:rPr>
          <w:b/>
        </w:rPr>
      </w:pPr>
      <w:r w:rsidRPr="00350CE5">
        <w:rPr>
          <w:b/>
        </w:rPr>
        <w:t>zamieszkały/a</w:t>
      </w:r>
      <w:r w:rsidRPr="00350CE5">
        <w:rPr>
          <w:b/>
        </w:rPr>
        <w:tab/>
      </w:r>
      <w:r w:rsidRPr="00350CE5">
        <w:rPr>
          <w:b/>
        </w:rPr>
        <w:tab/>
      </w:r>
    </w:p>
    <w:p w:rsidR="00350CE5" w:rsidRPr="00350CE5" w:rsidRDefault="00350CE5" w:rsidP="00350CE5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ind w:firstLine="4984"/>
        <w:rPr>
          <w:b/>
        </w:rPr>
      </w:pPr>
      <w:r w:rsidRPr="00350CE5">
        <w:rPr>
          <w:i/>
        </w:rPr>
        <w:t>(adres zamieszkania)</w:t>
      </w:r>
      <w:r w:rsidRPr="00350CE5">
        <w:rPr>
          <w:b/>
        </w:rPr>
        <w:br/>
      </w:r>
    </w:p>
    <w:p w:rsidR="00350CE5" w:rsidRPr="00350CE5" w:rsidRDefault="00350CE5" w:rsidP="00350CE5">
      <w:pPr>
        <w:shd w:val="clear" w:color="auto" w:fill="FFFFFF"/>
        <w:tabs>
          <w:tab w:val="left" w:pos="3969"/>
          <w:tab w:val="left" w:pos="8931"/>
        </w:tabs>
        <w:spacing w:before="120" w:line="274" w:lineRule="auto"/>
      </w:pPr>
      <w:r w:rsidRPr="00350CE5">
        <w:t>legitymujący/a się dowodem osobistym………………………………………………….………</w:t>
      </w:r>
    </w:p>
    <w:p w:rsidR="00350CE5" w:rsidRPr="00350CE5" w:rsidRDefault="00350CE5" w:rsidP="00350CE5">
      <w:pPr>
        <w:shd w:val="clear" w:color="auto" w:fill="FFFFFF"/>
        <w:spacing w:before="240"/>
      </w:pPr>
      <w:r w:rsidRPr="00350CE5">
        <w:t>wydanym przez ………………………………………………………………………….……………………</w:t>
      </w:r>
    </w:p>
    <w:p w:rsidR="00350CE5" w:rsidRPr="00350CE5" w:rsidRDefault="00350CE5" w:rsidP="00350CE5">
      <w:pPr>
        <w:spacing w:before="240"/>
        <w:rPr>
          <w:rFonts w:ascii="Calibri" w:hAnsi="Calibri" w:cs="Calibri"/>
        </w:rPr>
      </w:pPr>
    </w:p>
    <w:p w:rsidR="00350CE5" w:rsidRPr="00350CE5" w:rsidRDefault="00350CE5" w:rsidP="00350CE5">
      <w:pPr>
        <w:spacing w:before="240"/>
        <w:rPr>
          <w:rFonts w:ascii="Calibri" w:hAnsi="Calibri" w:cs="Calibri"/>
        </w:rPr>
      </w:pPr>
      <w:r w:rsidRPr="00350CE5">
        <w:rPr>
          <w:rFonts w:ascii="Calibri" w:hAnsi="Calibri" w:cs="Calibri"/>
        </w:rPr>
        <w:t>Świadomy/a odpowiedzialności za składanie oświadczeń niezgodnych z prawdą lub zatajenie prawdy.</w:t>
      </w:r>
    </w:p>
    <w:p w:rsidR="00350CE5" w:rsidRPr="00350CE5" w:rsidRDefault="00350CE5" w:rsidP="00350CE5">
      <w:pPr>
        <w:shd w:val="clear" w:color="auto" w:fill="FFFFFF"/>
        <w:spacing w:before="590" w:line="480" w:lineRule="auto"/>
      </w:pPr>
      <w:r w:rsidRPr="00350CE5">
        <w:t xml:space="preserve">Oświadczam, że w ciągu danego roku podatkowego oraz dwóch poprzedzających lat podatkowych podmiot, który reprezentuję nie otrzymał pomocy </w:t>
      </w:r>
      <w:r w:rsidRPr="00350CE5">
        <w:rPr>
          <w:i/>
        </w:rPr>
        <w:t xml:space="preserve">de </w:t>
      </w:r>
      <w:proofErr w:type="spellStart"/>
      <w:r w:rsidRPr="00350CE5">
        <w:rPr>
          <w:i/>
        </w:rPr>
        <w:t>minimis</w:t>
      </w:r>
      <w:proofErr w:type="spellEnd"/>
      <w:r w:rsidRPr="00350CE5">
        <w:rPr>
          <w:i/>
        </w:rPr>
        <w:t xml:space="preserve"> / </w:t>
      </w:r>
      <w:r w:rsidRPr="00350CE5">
        <w:t xml:space="preserve">otrzymał pomoc </w:t>
      </w:r>
      <w:r w:rsidRPr="00350CE5">
        <w:rPr>
          <w:i/>
        </w:rPr>
        <w:t xml:space="preserve">de </w:t>
      </w:r>
      <w:proofErr w:type="spellStart"/>
      <w:r w:rsidRPr="00350CE5">
        <w:rPr>
          <w:i/>
        </w:rPr>
        <w:t>minimis</w:t>
      </w:r>
      <w:proofErr w:type="spellEnd"/>
      <w:r w:rsidRPr="00350CE5">
        <w:t>* w łącznej wysokości:………………………EUR, słownie:…………………………………………………………………………</w:t>
      </w:r>
    </w:p>
    <w:p w:rsidR="00350CE5" w:rsidRPr="00350CE5" w:rsidRDefault="00350CE5" w:rsidP="00350CE5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350CE5" w:rsidRPr="00350CE5" w:rsidRDefault="00350CE5" w:rsidP="00350CE5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350CE5" w:rsidRPr="00350CE5" w:rsidRDefault="00350CE5" w:rsidP="00350CE5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350CE5" w:rsidRPr="00350CE5" w:rsidRDefault="00350CE5" w:rsidP="00350CE5">
      <w:pPr>
        <w:shd w:val="clear" w:color="auto" w:fill="FFFFFF"/>
        <w:tabs>
          <w:tab w:val="left" w:pos="2835"/>
          <w:tab w:val="left" w:pos="5529"/>
          <w:tab w:val="left" w:pos="8107"/>
        </w:tabs>
        <w:jc w:val="center"/>
      </w:pPr>
      <w:r w:rsidRPr="00350CE5">
        <w:t>……………………………………………………                                                …………………………………………………………….</w:t>
      </w:r>
    </w:p>
    <w:p w:rsidR="00350CE5" w:rsidRPr="00350CE5" w:rsidRDefault="00350CE5" w:rsidP="00350CE5">
      <w:pPr>
        <w:shd w:val="clear" w:color="auto" w:fill="FFFFFF"/>
        <w:tabs>
          <w:tab w:val="left" w:pos="5529"/>
        </w:tabs>
      </w:pPr>
      <w:r w:rsidRPr="00350CE5">
        <w:t xml:space="preserve">    Podpis Beneficjenta pomocy                                                                           Data i miejsce</w:t>
      </w:r>
    </w:p>
    <w:p w:rsidR="00350CE5" w:rsidRPr="00350CE5" w:rsidRDefault="00350CE5" w:rsidP="00350CE5"/>
    <w:p w:rsidR="00350CE5" w:rsidRPr="00350CE5" w:rsidRDefault="00350CE5" w:rsidP="00350CE5"/>
    <w:p w:rsidR="00350CE5" w:rsidRPr="00350CE5" w:rsidRDefault="00350CE5" w:rsidP="00350CE5"/>
    <w:p w:rsidR="00350CE5" w:rsidRPr="00350CE5" w:rsidRDefault="00350CE5" w:rsidP="00350CE5">
      <w:r w:rsidRPr="00350CE5">
        <w:t>*Niepotrzebne skreślić</w:t>
      </w:r>
    </w:p>
    <w:p w:rsidR="00350CE5" w:rsidRPr="00350CE5" w:rsidRDefault="00350CE5" w:rsidP="00350CE5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350CE5" w:rsidRPr="00350CE5" w:rsidRDefault="00350CE5" w:rsidP="00350CE5"/>
    <w:p w:rsidR="00556AC9" w:rsidRDefault="00556AC9" w:rsidP="009D1D7A">
      <w:pPr>
        <w:suppressAutoHyphens/>
        <w:jc w:val="right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556AC9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D2" w:rsidRDefault="00E17ED2" w:rsidP="003550AD">
      <w:r>
        <w:separator/>
      </w:r>
    </w:p>
  </w:endnote>
  <w:endnote w:type="continuationSeparator" w:id="0">
    <w:p w:rsidR="00E17ED2" w:rsidRDefault="00E17ED2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D2" w:rsidRDefault="00E17ED2" w:rsidP="003550AD">
      <w:r>
        <w:separator/>
      </w:r>
    </w:p>
  </w:footnote>
  <w:footnote w:type="continuationSeparator" w:id="0">
    <w:p w:rsidR="00E17ED2" w:rsidRDefault="00E17ED2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C4" w:rsidRPr="009D1D7A" w:rsidRDefault="00187397" w:rsidP="00F04256">
    <w:pPr>
      <w:pStyle w:val="Nagwek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inline distT="0" distB="0" distL="0" distR="0" wp14:anchorId="7517E357" wp14:editId="26FBC8A7">
          <wp:extent cx="5760720" cy="905510"/>
          <wp:effectExtent l="0" t="0" r="0" b="0"/>
          <wp:docPr id="125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45657" w:rsidRPr="009D1D7A" w:rsidRDefault="00F04256" w:rsidP="00F04256">
    <w:pPr>
      <w:pStyle w:val="Nagwek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                                                  Projekt OWES „Ja-Ty-My”</w:t>
    </w:r>
  </w:p>
  <w:p w:rsidR="00742A7A" w:rsidRPr="009D1D7A" w:rsidRDefault="00742A7A" w:rsidP="001174C4">
    <w:pPr>
      <w:pStyle w:val="Nagwek"/>
      <w:jc w:val="center"/>
      <w:rPr>
        <w:color w:val="8080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4D3E55"/>
    <w:multiLevelType w:val="hybridMultilevel"/>
    <w:tmpl w:val="E9CCCBA0"/>
    <w:lvl w:ilvl="0" w:tplc="B02C32D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63348"/>
    <w:multiLevelType w:val="hybridMultilevel"/>
    <w:tmpl w:val="E41EF4EE"/>
    <w:lvl w:ilvl="0" w:tplc="F3383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7EFD"/>
    <w:multiLevelType w:val="hybridMultilevel"/>
    <w:tmpl w:val="EC983A46"/>
    <w:lvl w:ilvl="0" w:tplc="87AEB7DC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6E36A7"/>
    <w:multiLevelType w:val="hybridMultilevel"/>
    <w:tmpl w:val="4932728E"/>
    <w:lvl w:ilvl="0" w:tplc="B30EAA0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94139"/>
    <w:multiLevelType w:val="hybridMultilevel"/>
    <w:tmpl w:val="E89C51C4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7FCF"/>
    <w:multiLevelType w:val="hybridMultilevel"/>
    <w:tmpl w:val="8A9267B8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50E7E"/>
    <w:multiLevelType w:val="hybridMultilevel"/>
    <w:tmpl w:val="4E08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8D7D32"/>
    <w:multiLevelType w:val="hybridMultilevel"/>
    <w:tmpl w:val="51AC936A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086BF1"/>
    <w:multiLevelType w:val="hybridMultilevel"/>
    <w:tmpl w:val="886C13C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6E24"/>
    <w:multiLevelType w:val="hybridMultilevel"/>
    <w:tmpl w:val="AD2E72C6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A5C80"/>
    <w:multiLevelType w:val="hybridMultilevel"/>
    <w:tmpl w:val="C47E9F1A"/>
    <w:lvl w:ilvl="0" w:tplc="644AD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32332"/>
    <w:multiLevelType w:val="hybridMultilevel"/>
    <w:tmpl w:val="AF4C6822"/>
    <w:lvl w:ilvl="0" w:tplc="46626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E3446"/>
    <w:multiLevelType w:val="hybridMultilevel"/>
    <w:tmpl w:val="206C391E"/>
    <w:lvl w:ilvl="0" w:tplc="95B4B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716D2A64"/>
    <w:multiLevelType w:val="hybridMultilevel"/>
    <w:tmpl w:val="F45AB3CE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1131"/>
    <w:multiLevelType w:val="hybridMultilevel"/>
    <w:tmpl w:val="6A38473C"/>
    <w:lvl w:ilvl="0" w:tplc="D9A66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66F4"/>
    <w:multiLevelType w:val="hybridMultilevel"/>
    <w:tmpl w:val="F7F03F3E"/>
    <w:lvl w:ilvl="0" w:tplc="7F205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108E3"/>
    <w:multiLevelType w:val="hybridMultilevel"/>
    <w:tmpl w:val="17929EC6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75977"/>
    <w:multiLevelType w:val="hybridMultilevel"/>
    <w:tmpl w:val="7D3E4888"/>
    <w:lvl w:ilvl="0" w:tplc="DF66E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2"/>
  </w:num>
  <w:num w:numId="5">
    <w:abstractNumId w:val="7"/>
  </w:num>
  <w:num w:numId="6">
    <w:abstractNumId w:val="8"/>
  </w:num>
  <w:num w:numId="7">
    <w:abstractNumId w:val="0"/>
  </w:num>
  <w:num w:numId="8">
    <w:abstractNumId w:val="27"/>
  </w:num>
  <w:num w:numId="9">
    <w:abstractNumId w:val="3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8"/>
  </w:num>
  <w:num w:numId="16">
    <w:abstractNumId w:val="5"/>
  </w:num>
  <w:num w:numId="17">
    <w:abstractNumId w:val="1"/>
  </w:num>
  <w:num w:numId="18">
    <w:abstractNumId w:val="24"/>
  </w:num>
  <w:num w:numId="19">
    <w:abstractNumId w:val="9"/>
  </w:num>
  <w:num w:numId="20">
    <w:abstractNumId w:val="25"/>
  </w:num>
  <w:num w:numId="21">
    <w:abstractNumId w:val="33"/>
  </w:num>
  <w:num w:numId="22">
    <w:abstractNumId w:val="6"/>
  </w:num>
  <w:num w:numId="23">
    <w:abstractNumId w:val="15"/>
  </w:num>
  <w:num w:numId="24">
    <w:abstractNumId w:val="23"/>
  </w:num>
  <w:num w:numId="25">
    <w:abstractNumId w:val="34"/>
  </w:num>
  <w:num w:numId="26">
    <w:abstractNumId w:val="13"/>
  </w:num>
  <w:num w:numId="27">
    <w:abstractNumId w:val="22"/>
  </w:num>
  <w:num w:numId="28">
    <w:abstractNumId w:val="17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12"/>
  </w:num>
  <w:num w:numId="34">
    <w:abstractNumId w:val="21"/>
  </w:num>
  <w:num w:numId="35">
    <w:abstractNumId w:val="26"/>
  </w:num>
  <w:num w:numId="36">
    <w:abstractNumId w:val="10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3"/>
    <w:rsid w:val="00000C6F"/>
    <w:rsid w:val="0000297A"/>
    <w:rsid w:val="000045F2"/>
    <w:rsid w:val="00005F1F"/>
    <w:rsid w:val="0000758B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69D9"/>
    <w:rsid w:val="000671B8"/>
    <w:rsid w:val="00070818"/>
    <w:rsid w:val="000730E8"/>
    <w:rsid w:val="00081D9E"/>
    <w:rsid w:val="000867D1"/>
    <w:rsid w:val="0008709C"/>
    <w:rsid w:val="00087429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87397"/>
    <w:rsid w:val="001908FC"/>
    <w:rsid w:val="001974BB"/>
    <w:rsid w:val="00197C51"/>
    <w:rsid w:val="001A022A"/>
    <w:rsid w:val="001A037E"/>
    <w:rsid w:val="001A1EB7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9789F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0CE5"/>
    <w:rsid w:val="003550AD"/>
    <w:rsid w:val="00355FF8"/>
    <w:rsid w:val="0035670B"/>
    <w:rsid w:val="003602A6"/>
    <w:rsid w:val="00361C54"/>
    <w:rsid w:val="00365CF2"/>
    <w:rsid w:val="00366EBF"/>
    <w:rsid w:val="00371CE6"/>
    <w:rsid w:val="00371EC1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E4A4E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4A4F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37079"/>
    <w:rsid w:val="005545F9"/>
    <w:rsid w:val="00556AC9"/>
    <w:rsid w:val="00556E78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1958"/>
    <w:rsid w:val="007425D2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F29"/>
    <w:rsid w:val="007F1F84"/>
    <w:rsid w:val="00801396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0173"/>
    <w:rsid w:val="00861117"/>
    <w:rsid w:val="008616E8"/>
    <w:rsid w:val="0086386C"/>
    <w:rsid w:val="00866042"/>
    <w:rsid w:val="00867F05"/>
    <w:rsid w:val="008710D0"/>
    <w:rsid w:val="00884621"/>
    <w:rsid w:val="008857A5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1782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1D7A"/>
    <w:rsid w:val="009D784A"/>
    <w:rsid w:val="009E1E35"/>
    <w:rsid w:val="009E2927"/>
    <w:rsid w:val="00A00ABF"/>
    <w:rsid w:val="00A12457"/>
    <w:rsid w:val="00A15014"/>
    <w:rsid w:val="00A2372B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D6C0C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2422B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591"/>
    <w:rsid w:val="00B81568"/>
    <w:rsid w:val="00B84FFF"/>
    <w:rsid w:val="00BA0877"/>
    <w:rsid w:val="00BA1741"/>
    <w:rsid w:val="00BB211E"/>
    <w:rsid w:val="00BC1C96"/>
    <w:rsid w:val="00BC52AD"/>
    <w:rsid w:val="00BC52FE"/>
    <w:rsid w:val="00BC5660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509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B4387"/>
    <w:rsid w:val="00DC6728"/>
    <w:rsid w:val="00DD25A3"/>
    <w:rsid w:val="00DD2E0A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17ED2"/>
    <w:rsid w:val="00E20477"/>
    <w:rsid w:val="00E2338F"/>
    <w:rsid w:val="00E31A2F"/>
    <w:rsid w:val="00E35B6D"/>
    <w:rsid w:val="00E3693F"/>
    <w:rsid w:val="00E37B4A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A76CB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4256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0BB6"/>
    <w:rsid w:val="00FC1FF4"/>
    <w:rsid w:val="00FD0F82"/>
    <w:rsid w:val="00FD108F"/>
    <w:rsid w:val="00FD4FE6"/>
    <w:rsid w:val="00FE2A6E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931419-978A-47BC-B039-5220DA0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"/>
    <w:basedOn w:val="Normalny"/>
    <w:link w:val="AkapitzlistZnak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88C7-AE42-4FCC-98C8-1DBEA7D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SENIOR</cp:lastModifiedBy>
  <cp:revision>2</cp:revision>
  <cp:lastPrinted>2021-11-12T08:43:00Z</cp:lastPrinted>
  <dcterms:created xsi:type="dcterms:W3CDTF">2021-11-26T09:54:00Z</dcterms:created>
  <dcterms:modified xsi:type="dcterms:W3CDTF">2021-11-26T09:54:00Z</dcterms:modified>
</cp:coreProperties>
</file>