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56" w:rsidRDefault="00F04256" w:rsidP="00556AC9">
      <w:pPr>
        <w:suppressAutoHyphens/>
        <w:jc w:val="right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7 </w:t>
      </w:r>
      <w:r>
        <w:rPr>
          <w:color w:val="000000"/>
        </w:rPr>
        <w:t>do Regulaminu przyznawania wsparcia finansowego w formie stawki jednostkowej oraz wsparcia pomostowego na utworzenie nowych miejsc pracy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WNIOSEK O UDZIELENIE PRZEDŁUŻONEGO WSPARCIA POMOSTOWEGO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BC5FBB" w:rsidRDefault="00BC5FBB" w:rsidP="00BC5FBB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>projekt OWES „Ja-Ty-My”</w:t>
      </w:r>
    </w:p>
    <w:p w:rsidR="00BC5FBB" w:rsidRDefault="00BC5FBB" w:rsidP="00BC5FBB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współfinansowanego ze środków Europejskiego Funduszu Społecznego </w:t>
      </w:r>
    </w:p>
    <w:p w:rsidR="00BC5FBB" w:rsidRDefault="00BC5FBB" w:rsidP="00BC5FBB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nr umowy </w:t>
      </w:r>
      <w:r w:rsidRPr="008C4646">
        <w:rPr>
          <w:b/>
        </w:rPr>
        <w:t>RPLD.09.03.01-10-00</w:t>
      </w:r>
      <w:r>
        <w:rPr>
          <w:b/>
        </w:rPr>
        <w:t>04</w:t>
      </w:r>
      <w:r w:rsidRPr="008C4646">
        <w:rPr>
          <w:b/>
        </w:rPr>
        <w:t>/20</w:t>
      </w:r>
      <w:r>
        <w:rPr>
          <w:b/>
        </w:rPr>
        <w:t xml:space="preserve">-00 z dnia 19 lutego 2021 roku </w:t>
      </w:r>
    </w:p>
    <w:p w:rsidR="00BC5FBB" w:rsidRDefault="00BC5FBB" w:rsidP="00BC5FBB">
      <w:pPr>
        <w:shd w:val="clear" w:color="auto" w:fill="FFFFFF"/>
        <w:ind w:hanging="2"/>
        <w:jc w:val="center"/>
        <w:rPr>
          <w:b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C5FBB" w:rsidTr="00051192">
        <w:tc>
          <w:tcPr>
            <w:tcW w:w="4606" w:type="dxa"/>
            <w:shd w:val="clear" w:color="auto" w:fill="C0C0C0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</w:p>
        </w:tc>
      </w:tr>
      <w:tr w:rsidR="00BC5FBB" w:rsidTr="00051192">
        <w:tc>
          <w:tcPr>
            <w:tcW w:w="4606" w:type="dxa"/>
            <w:shd w:val="clear" w:color="auto" w:fill="C0C0C0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i miejsce zło</w:t>
            </w:r>
            <w:r>
              <w:rPr>
                <w:rFonts w:ascii="Calibri" w:eastAsia="Calibri" w:hAnsi="Calibri" w:cs="Calibri"/>
                <w:color w:val="000000"/>
              </w:rPr>
              <w:t>ż</w:t>
            </w:r>
            <w:r>
              <w:rPr>
                <w:rFonts w:ascii="Calibri" w:eastAsia="Calibri" w:hAnsi="Calibri" w:cs="Calibri"/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</w:p>
        </w:tc>
      </w:tr>
    </w:tbl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Pr="00CC1F0A" w:rsidRDefault="00BC5FBB" w:rsidP="00BC5FBB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I. </w:t>
      </w:r>
      <w:r w:rsidRPr="00CC1F0A">
        <w:rPr>
          <w:rFonts w:ascii="Calibri" w:eastAsia="Calibri" w:hAnsi="Calibri" w:cs="Calibri"/>
          <w:b/>
          <w:color w:val="000000"/>
        </w:rPr>
        <w:t>Dane przedsiębiorstwa społecznego wnioskującego o wsparcie:</w:t>
      </w:r>
    </w:p>
    <w:tbl>
      <w:tblPr>
        <w:tblW w:w="9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99"/>
        <w:gridCol w:w="2977"/>
        <w:gridCol w:w="2409"/>
      </w:tblGrid>
      <w:tr w:rsidR="00BC5FBB" w:rsidTr="00051192">
        <w:tc>
          <w:tcPr>
            <w:tcW w:w="595" w:type="dxa"/>
            <w:shd w:val="clear" w:color="auto" w:fill="D9D9D9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BC5FBB" w:rsidTr="00051192">
        <w:trPr>
          <w:trHeight w:val="680"/>
        </w:trPr>
        <w:tc>
          <w:tcPr>
            <w:tcW w:w="59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Pr="00CC1F0A" w:rsidRDefault="00BC5FBB" w:rsidP="00BC5FBB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II. </w:t>
      </w:r>
      <w:r w:rsidRPr="00CC1F0A">
        <w:rPr>
          <w:rFonts w:ascii="Calibri" w:eastAsia="Calibri" w:hAnsi="Calibri" w:cs="Calibri"/>
          <w:b/>
          <w:color w:val="000000"/>
        </w:rPr>
        <w:t>Informacje na temat osób zatrudnionych na nowopowstałych miejscach pracy, na które zostanie przyznane pomostowe wsparcie finansowe: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47"/>
        <w:gridCol w:w="2976"/>
        <w:gridCol w:w="3402"/>
      </w:tblGrid>
      <w:tr w:rsidR="00BC5FBB" w:rsidTr="00051192">
        <w:tc>
          <w:tcPr>
            <w:tcW w:w="555" w:type="dxa"/>
            <w:shd w:val="clear" w:color="auto" w:fill="D9D9D9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47" w:type="dxa"/>
            <w:shd w:val="clear" w:color="auto" w:fill="D9D9D9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Nazwisko i imię 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(w kolejności alfabetycznej)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wymiar czasu pracy 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(1 – 6 miesiąc)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wymiar czasu pracy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(7 – 12 miesiąc)</w:t>
            </w: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851"/>
        </w:trPr>
        <w:tc>
          <w:tcPr>
            <w:tcW w:w="555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4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color w:val="000000"/>
        </w:rPr>
      </w:pPr>
    </w:p>
    <w:p w:rsidR="00BC5FBB" w:rsidRPr="00CC1F0A" w:rsidRDefault="00BC5FBB" w:rsidP="00BC5FBB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150" w:line="276" w:lineRule="auto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III. </w:t>
      </w:r>
      <w:r w:rsidRPr="00CC1F0A">
        <w:rPr>
          <w:rFonts w:ascii="Calibri" w:eastAsia="Calibri" w:hAnsi="Calibri" w:cs="Calibri"/>
          <w:b/>
          <w:color w:val="000000"/>
        </w:rPr>
        <w:t xml:space="preserve">Zgodnie z Rozporządzeniem Ministra Infrastruktury i Rozwoju z dnia 2 lipca 2015 r. w sprawie udzielania pomocy de </w:t>
      </w:r>
      <w:proofErr w:type="spellStart"/>
      <w:r w:rsidRPr="00CC1F0A">
        <w:rPr>
          <w:rFonts w:ascii="Calibri" w:eastAsia="Calibri" w:hAnsi="Calibri" w:cs="Calibri"/>
          <w:b/>
          <w:i/>
          <w:color w:val="000000"/>
        </w:rPr>
        <w:t>minimis</w:t>
      </w:r>
      <w:proofErr w:type="spellEnd"/>
      <w:r w:rsidRPr="00CC1F0A">
        <w:rPr>
          <w:rFonts w:ascii="Calibri" w:eastAsia="Calibri" w:hAnsi="Calibri" w:cs="Calibri"/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 w:rsidRPr="00CC1F0A">
        <w:rPr>
          <w:rFonts w:ascii="Calibri" w:eastAsia="Calibri" w:hAnsi="Calibri" w:cs="Calibri"/>
          <w:b/>
          <w:color w:val="000000"/>
        </w:rPr>
        <w:t>późn</w:t>
      </w:r>
      <w:proofErr w:type="spellEnd"/>
      <w:r w:rsidRPr="00CC1F0A">
        <w:rPr>
          <w:rFonts w:ascii="Calibri" w:eastAsia="Calibri" w:hAnsi="Calibri" w:cs="Calibri"/>
          <w:b/>
          <w:color w:val="000000"/>
        </w:rPr>
        <w:t>. zm.) wnosimy o przyznanie przedłużonego wsparcia pomostowego w formie:</w:t>
      </w:r>
    </w:p>
    <w:p w:rsidR="00BC5FBB" w:rsidRDefault="00BC5FBB" w:rsidP="00BC5FB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comiesięcznej pomocy finansowej na osoby, o których mowa w cz. II wniosku, w wysokości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 xml:space="preserve"> …………… PLN x ……… osób =  ………………… PLN (słownie: …………………………………………. zł) 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before="36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Planowana data rozpoczęcia korzystania ze wsparcia pomostowego przedłużonego :…………………………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Planowana data zakończenia korzystania ze wsparcia pomostowego przedłużonego :…………………………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Pr="00CC1F0A" w:rsidRDefault="00BC5FBB" w:rsidP="00BC5FBB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IV. </w:t>
      </w:r>
      <w:r w:rsidRPr="00CC1F0A">
        <w:rPr>
          <w:rFonts w:ascii="Calibri" w:eastAsia="Calibri" w:hAnsi="Calibri" w:cs="Calibri"/>
          <w:b/>
          <w:color w:val="000000"/>
        </w:rPr>
        <w:t>UZASADNIENIE</w:t>
      </w:r>
      <w:r w:rsidRPr="00CC1F0A">
        <w:rPr>
          <w:rFonts w:ascii="Calibri" w:eastAsia="Calibri" w:hAnsi="Calibri" w:cs="Calibri"/>
          <w:color w:val="000000"/>
        </w:rPr>
        <w:t xml:space="preserve"> </w:t>
      </w:r>
      <w:r w:rsidRPr="00CC1F0A">
        <w:rPr>
          <w:rFonts w:ascii="Calibri" w:eastAsia="Calibri" w:hAnsi="Calibri" w:cs="Calibri"/>
          <w:b/>
          <w:color w:val="000000"/>
        </w:rPr>
        <w:t>wysokości wnioskowanego wsparcia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Należy opisać aktualną sytuację finansową przedsiębiorstwa społecznego oraz wykazać w jaki sposób fakt wydłużenia wypłaty wsparcia pomostowego przyczyni się do odzyskania/utrzymania płynności finansowej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84"/>
        <w:gridCol w:w="2167"/>
        <w:gridCol w:w="4360"/>
      </w:tblGrid>
      <w:tr w:rsidR="00BC5FBB" w:rsidTr="00051192">
        <w:tc>
          <w:tcPr>
            <w:tcW w:w="477" w:type="dxa"/>
            <w:shd w:val="clear" w:color="auto" w:fill="D0CECE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84" w:type="dxa"/>
            <w:shd w:val="clear" w:color="auto" w:fill="D0CECE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2167" w:type="dxa"/>
            <w:shd w:val="clear" w:color="auto" w:fill="D0CECE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360" w:type="dxa"/>
            <w:shd w:val="clear" w:color="auto" w:fill="D0CECE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BC5FBB" w:rsidTr="00051192"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Daniny publicznoprawne, z wyjątkiem grzywien i kar; w tym m.in. składniki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wynagrodzeń osób zatrudnionych na nowoutworzonych miejscach pracy (obowiązkowe składki ZUS, zaliczka na podatek dochodowy od osób fizycznych)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222"/>
        </w:trPr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222"/>
        </w:trPr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222"/>
        </w:trPr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222"/>
        </w:trPr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222"/>
        </w:trPr>
        <w:tc>
          <w:tcPr>
            <w:tcW w:w="477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4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 uzasadnione wydatki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7" w:type="dxa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BC5FBB" w:rsidTr="00051192">
        <w:trPr>
          <w:trHeight w:val="520"/>
        </w:trPr>
        <w:tc>
          <w:tcPr>
            <w:tcW w:w="2761" w:type="dxa"/>
            <w:gridSpan w:val="2"/>
            <w:vAlign w:val="center"/>
          </w:tcPr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2167" w:type="dxa"/>
          </w:tcPr>
          <w:p w:rsidR="00BC5FBB" w:rsidRDefault="00BC5FBB" w:rsidP="00051192">
            <w:pPr>
              <w:ind w:hanging="2"/>
            </w:pPr>
          </w:p>
        </w:tc>
        <w:tc>
          <w:tcPr>
            <w:tcW w:w="4360" w:type="dxa"/>
            <w:vAlign w:val="center"/>
          </w:tcPr>
          <w:p w:rsidR="00BC5FBB" w:rsidRDefault="00BC5FBB" w:rsidP="00051192">
            <w:pPr>
              <w:ind w:hanging="2"/>
              <w:rPr>
                <w:b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BC5FBB" w:rsidRPr="00356655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Data i czytelne podpisy osób uprawnionych do reprezentowania Wnioskodawcy: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hanging="2"/>
        <w:rPr>
          <w:color w:val="000000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Do niniejszego wniosku załącza się następujące dokumenty:</w:t>
      </w:r>
    </w:p>
    <w:p w:rsidR="00BC5FBB" w:rsidRDefault="00BC5FBB" w:rsidP="00BC5FB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Oświadczenie o niezaleganiu z płatnościami na rzecz:</w:t>
      </w:r>
    </w:p>
    <w:p w:rsidR="00BC5FBB" w:rsidRDefault="00BC5FBB" w:rsidP="00BC5FB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192" w:left="424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zakładu ubezpieczeń społecznych</w:t>
      </w:r>
    </w:p>
    <w:p w:rsidR="00BC5FBB" w:rsidRDefault="00BC5FBB" w:rsidP="00BC5FB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192" w:left="424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urzędu skarbowego</w:t>
      </w:r>
    </w:p>
    <w:p w:rsidR="00BC5FBB" w:rsidRDefault="00BC5FBB" w:rsidP="00BC5FB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192" w:left="424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urzędu miasta/gminy (np. podatek od nieruchomości)</w:t>
      </w:r>
    </w:p>
    <w:p w:rsidR="00BC5FBB" w:rsidRDefault="00BC5FBB" w:rsidP="00BC5FB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Opis sytuacji ekonomiczno-finansowej podmiotu.</w:t>
      </w:r>
    </w:p>
    <w:p w:rsidR="00BC5FBB" w:rsidRDefault="00BC5FBB" w:rsidP="00BC5FB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Formularz informacji przedstawianych przy ubieganiu się o pomoc de </w:t>
      </w:r>
      <w:proofErr w:type="spellStart"/>
      <w:r>
        <w:rPr>
          <w:rFonts w:ascii="Calibri" w:eastAsia="Calibri" w:hAnsi="Calibri" w:cs="Calibri"/>
          <w:color w:val="000000"/>
        </w:rPr>
        <w:t>minimis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BC5FBB" w:rsidRDefault="00BC5FBB" w:rsidP="00BC5FB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Oświadczenie o dotychczas uzyskanej pomocy de </w:t>
      </w:r>
      <w:proofErr w:type="spellStart"/>
      <w:r>
        <w:rPr>
          <w:rFonts w:ascii="Calibri" w:eastAsia="Calibri" w:hAnsi="Calibri" w:cs="Calibri"/>
          <w:color w:val="000000"/>
        </w:rPr>
        <w:t>minimis</w:t>
      </w:r>
      <w:proofErr w:type="spellEnd"/>
    </w:p>
    <w:p w:rsidR="00BC5FBB" w:rsidRDefault="00BC5FBB" w:rsidP="00BC5FB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00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Karta weryfikacji statusu PS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spacing w:after="100"/>
        <w:ind w:hanging="2"/>
        <w:rPr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C5FBB" w:rsidTr="00051192">
        <w:tc>
          <w:tcPr>
            <w:tcW w:w="9288" w:type="dxa"/>
          </w:tcPr>
          <w:p w:rsidR="00BC5FBB" w:rsidRDefault="00BC5FBB" w:rsidP="00051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4"/>
                <w:tab w:val="center" w:pos="6237"/>
              </w:tabs>
              <w:spacing w:line="360" w:lineRule="auto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Uwzględniając ocenę Komisji rekomendowano wniosek/ nie rekomendowano wniosku* do przyznania przedłużonego wsparcia pomostowego na okres …… miesięcy, na rzecz ………. nowo utworzonych miejsc pracy w kwocie po …………zł na osobę – łącznie ………………… zł/miesiąc.</w:t>
            </w:r>
          </w:p>
          <w:p w:rsidR="00BC5FBB" w:rsidRDefault="00BC5FBB" w:rsidP="00051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i podpis Realizatora …………………………………………………………………………</w:t>
            </w:r>
          </w:p>
        </w:tc>
      </w:tr>
    </w:tbl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C5FBB" w:rsidRDefault="00BC5FBB" w:rsidP="00BC5FBB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BC5FBB" w:rsidRPr="00EA0F21" w:rsidRDefault="00BC5FBB" w:rsidP="00BC5FBB"/>
    <w:p w:rsidR="00556AC9" w:rsidRDefault="00556AC9" w:rsidP="009D1D7A">
      <w:pPr>
        <w:suppressAutoHyphens/>
        <w:jc w:val="right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sectPr w:rsidR="00556AC9" w:rsidSect="00817CFE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68" w:rsidRDefault="006D5D68" w:rsidP="003550AD">
      <w:r>
        <w:separator/>
      </w:r>
    </w:p>
  </w:endnote>
  <w:endnote w:type="continuationSeparator" w:id="0">
    <w:p w:rsidR="006D5D68" w:rsidRDefault="006D5D68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68" w:rsidRDefault="006D5D68" w:rsidP="003550AD">
      <w:r>
        <w:separator/>
      </w:r>
    </w:p>
  </w:footnote>
  <w:footnote w:type="continuationSeparator" w:id="0">
    <w:p w:rsidR="006D5D68" w:rsidRDefault="006D5D68" w:rsidP="003550AD">
      <w:r>
        <w:continuationSeparator/>
      </w:r>
    </w:p>
  </w:footnote>
  <w:footnote w:id="1"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Wysokość finansowego wsparcia pomostowego wynosi do 1.400,00 zł na 1 miejsce pracy na miesiąc.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 xml:space="preserve"> W ramach wsparcia pomostowego w formie finansowej w żadnym przypadku nie dochodzi do finansowania ze środków Projektu podatku VAT</w:t>
      </w: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</w:footnote>
  <w:footnote w:id="2">
    <w:p w:rsidR="00BC5FBB" w:rsidRDefault="00BC5FBB" w:rsidP="00BC5FB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Nie dotyczy Przedsiębiorstw Społecznych wpisanych na listę Ministerstwa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Pr="009D1D7A" w:rsidRDefault="00187397" w:rsidP="00F04256">
    <w:pPr>
      <w:pStyle w:val="Nagwek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17E357">
          <wp:simplePos x="0" y="0"/>
          <wp:positionH relativeFrom="margin">
            <wp:align>center</wp:align>
          </wp:positionH>
          <wp:positionV relativeFrom="paragraph">
            <wp:posOffset>-127635</wp:posOffset>
          </wp:positionV>
          <wp:extent cx="4873427" cy="736681"/>
          <wp:effectExtent l="0" t="0" r="0" b="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3427" cy="736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817CFE" w:rsidRDefault="00F04256" w:rsidP="00F04256">
    <w:pPr>
      <w:pStyle w:val="Nagwek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 xml:space="preserve">                                                  </w:t>
    </w:r>
  </w:p>
  <w:p w:rsidR="00817CFE" w:rsidRDefault="00817CFE" w:rsidP="00F04256">
    <w:pPr>
      <w:pStyle w:val="Nagwek"/>
      <w:rPr>
        <w:color w:val="808080"/>
        <w:spacing w:val="20"/>
        <w:sz w:val="18"/>
        <w:szCs w:val="18"/>
      </w:rPr>
    </w:pPr>
  </w:p>
  <w:p w:rsidR="00817CFE" w:rsidRDefault="00817CFE" w:rsidP="00F04256">
    <w:pPr>
      <w:pStyle w:val="Nagwek"/>
      <w:rPr>
        <w:color w:val="808080"/>
        <w:spacing w:val="20"/>
        <w:sz w:val="18"/>
        <w:szCs w:val="18"/>
      </w:rPr>
    </w:pPr>
  </w:p>
  <w:p w:rsidR="00F45657" w:rsidRPr="009D1D7A" w:rsidRDefault="00F04256" w:rsidP="00817CFE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 „</w:t>
    </w:r>
    <w:proofErr w:type="spellStart"/>
    <w:r>
      <w:rPr>
        <w:color w:val="808080"/>
        <w:spacing w:val="20"/>
        <w:sz w:val="18"/>
        <w:szCs w:val="18"/>
      </w:rPr>
      <w:t>Ja-Ty-My</w:t>
    </w:r>
    <w:proofErr w:type="spellEnd"/>
    <w:r>
      <w:rPr>
        <w:color w:val="808080"/>
        <w:spacing w:val="20"/>
        <w:sz w:val="18"/>
        <w:szCs w:val="18"/>
      </w:rPr>
      <w:t>”</w:t>
    </w:r>
  </w:p>
  <w:p w:rsidR="00742A7A" w:rsidRPr="009D1D7A" w:rsidRDefault="00742A7A" w:rsidP="001174C4">
    <w:pPr>
      <w:pStyle w:val="Nagwek"/>
      <w:jc w:val="center"/>
      <w:rPr>
        <w:color w:val="8080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4D3E55"/>
    <w:multiLevelType w:val="hybridMultilevel"/>
    <w:tmpl w:val="E9CCCBA0"/>
    <w:lvl w:ilvl="0" w:tplc="B02C32D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63348"/>
    <w:multiLevelType w:val="hybridMultilevel"/>
    <w:tmpl w:val="E41EF4EE"/>
    <w:lvl w:ilvl="0" w:tplc="F3383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A7EFD"/>
    <w:multiLevelType w:val="hybridMultilevel"/>
    <w:tmpl w:val="EC983A46"/>
    <w:lvl w:ilvl="0" w:tplc="87AEB7DC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A5337"/>
    <w:multiLevelType w:val="hybridMultilevel"/>
    <w:tmpl w:val="36081DB6"/>
    <w:lvl w:ilvl="0" w:tplc="4002ECD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6E36A7"/>
    <w:multiLevelType w:val="hybridMultilevel"/>
    <w:tmpl w:val="4932728E"/>
    <w:lvl w:ilvl="0" w:tplc="B30EAA0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94139"/>
    <w:multiLevelType w:val="hybridMultilevel"/>
    <w:tmpl w:val="E89C51C4"/>
    <w:lvl w:ilvl="0" w:tplc="46626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7FCF"/>
    <w:multiLevelType w:val="hybridMultilevel"/>
    <w:tmpl w:val="8A9267B8"/>
    <w:lvl w:ilvl="0" w:tplc="D9A66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50E7E"/>
    <w:multiLevelType w:val="hybridMultilevel"/>
    <w:tmpl w:val="4E08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8D7D32"/>
    <w:multiLevelType w:val="hybridMultilevel"/>
    <w:tmpl w:val="51AC936A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086BF1"/>
    <w:multiLevelType w:val="hybridMultilevel"/>
    <w:tmpl w:val="886C13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6E24"/>
    <w:multiLevelType w:val="hybridMultilevel"/>
    <w:tmpl w:val="AD2E72C6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C2A69"/>
    <w:multiLevelType w:val="multilevel"/>
    <w:tmpl w:val="9476FF6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4A5C80"/>
    <w:multiLevelType w:val="hybridMultilevel"/>
    <w:tmpl w:val="C47E9F1A"/>
    <w:lvl w:ilvl="0" w:tplc="644AD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232332"/>
    <w:multiLevelType w:val="hybridMultilevel"/>
    <w:tmpl w:val="AF4C6822"/>
    <w:lvl w:ilvl="0" w:tplc="46626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E3446"/>
    <w:multiLevelType w:val="hybridMultilevel"/>
    <w:tmpl w:val="206C391E"/>
    <w:lvl w:ilvl="0" w:tplc="95B4B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934D2"/>
    <w:multiLevelType w:val="hybridMultilevel"/>
    <w:tmpl w:val="213A07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63241"/>
    <w:multiLevelType w:val="multilevel"/>
    <w:tmpl w:val="406E4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DD713A0"/>
    <w:multiLevelType w:val="multilevel"/>
    <w:tmpl w:val="0CB01E0C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31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2" w15:restartNumberingAfterBreak="0">
    <w:nsid w:val="716D2A64"/>
    <w:multiLevelType w:val="hybridMultilevel"/>
    <w:tmpl w:val="F45AB3CE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A1131"/>
    <w:multiLevelType w:val="hybridMultilevel"/>
    <w:tmpl w:val="6A38473C"/>
    <w:lvl w:ilvl="0" w:tplc="D9A66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21BE8"/>
    <w:multiLevelType w:val="hybridMultilevel"/>
    <w:tmpl w:val="797C21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566F4"/>
    <w:multiLevelType w:val="hybridMultilevel"/>
    <w:tmpl w:val="F7F03F3E"/>
    <w:lvl w:ilvl="0" w:tplc="7F205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108E3"/>
    <w:multiLevelType w:val="hybridMultilevel"/>
    <w:tmpl w:val="17929EC6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75977"/>
    <w:multiLevelType w:val="hybridMultilevel"/>
    <w:tmpl w:val="7D3E4888"/>
    <w:lvl w:ilvl="0" w:tplc="DF66E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35"/>
  </w:num>
  <w:num w:numId="5">
    <w:abstractNumId w:val="7"/>
  </w:num>
  <w:num w:numId="6">
    <w:abstractNumId w:val="8"/>
  </w:num>
  <w:num w:numId="7">
    <w:abstractNumId w:val="0"/>
  </w:num>
  <w:num w:numId="8">
    <w:abstractNumId w:val="28"/>
  </w:num>
  <w:num w:numId="9">
    <w:abstractNumId w:val="3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1"/>
  </w:num>
  <w:num w:numId="16">
    <w:abstractNumId w:val="5"/>
  </w:num>
  <w:num w:numId="17">
    <w:abstractNumId w:val="1"/>
  </w:num>
  <w:num w:numId="18">
    <w:abstractNumId w:val="25"/>
  </w:num>
  <w:num w:numId="19">
    <w:abstractNumId w:val="9"/>
  </w:num>
  <w:num w:numId="20">
    <w:abstractNumId w:val="26"/>
  </w:num>
  <w:num w:numId="21">
    <w:abstractNumId w:val="36"/>
  </w:num>
  <w:num w:numId="22">
    <w:abstractNumId w:val="6"/>
  </w:num>
  <w:num w:numId="23">
    <w:abstractNumId w:val="15"/>
  </w:num>
  <w:num w:numId="24">
    <w:abstractNumId w:val="24"/>
  </w:num>
  <w:num w:numId="25">
    <w:abstractNumId w:val="37"/>
  </w:num>
  <w:num w:numId="26">
    <w:abstractNumId w:val="13"/>
  </w:num>
  <w:num w:numId="27">
    <w:abstractNumId w:val="22"/>
  </w:num>
  <w:num w:numId="28">
    <w:abstractNumId w:val="17"/>
  </w:num>
  <w:num w:numId="29">
    <w:abstractNumId w:val="33"/>
  </w:num>
  <w:num w:numId="30">
    <w:abstractNumId w:val="38"/>
  </w:num>
  <w:num w:numId="31">
    <w:abstractNumId w:val="11"/>
  </w:num>
  <w:num w:numId="32">
    <w:abstractNumId w:val="20"/>
  </w:num>
  <w:num w:numId="33">
    <w:abstractNumId w:val="12"/>
  </w:num>
  <w:num w:numId="34">
    <w:abstractNumId w:val="21"/>
  </w:num>
  <w:num w:numId="35">
    <w:abstractNumId w:val="27"/>
  </w:num>
  <w:num w:numId="36">
    <w:abstractNumId w:val="10"/>
  </w:num>
  <w:num w:numId="37">
    <w:abstractNumId w:val="32"/>
  </w:num>
  <w:num w:numId="38">
    <w:abstractNumId w:val="18"/>
  </w:num>
  <w:num w:numId="39">
    <w:abstractNumId w:val="23"/>
  </w:num>
  <w:num w:numId="40">
    <w:abstractNumId w:val="2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3"/>
    <w:rsid w:val="00000C6F"/>
    <w:rsid w:val="0000297A"/>
    <w:rsid w:val="000045F2"/>
    <w:rsid w:val="00005F1F"/>
    <w:rsid w:val="0000758B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69D9"/>
    <w:rsid w:val="000671B8"/>
    <w:rsid w:val="00070818"/>
    <w:rsid w:val="000730E8"/>
    <w:rsid w:val="00081D9E"/>
    <w:rsid w:val="000867D1"/>
    <w:rsid w:val="0008709C"/>
    <w:rsid w:val="00087429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87397"/>
    <w:rsid w:val="001908FC"/>
    <w:rsid w:val="001974BB"/>
    <w:rsid w:val="00197C51"/>
    <w:rsid w:val="001A022A"/>
    <w:rsid w:val="001A037E"/>
    <w:rsid w:val="001A1EB7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9789F"/>
    <w:rsid w:val="002A088D"/>
    <w:rsid w:val="002A197F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02A6"/>
    <w:rsid w:val="00361C54"/>
    <w:rsid w:val="00365CF2"/>
    <w:rsid w:val="00366EBF"/>
    <w:rsid w:val="00371CE6"/>
    <w:rsid w:val="00371EC1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E4A4E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4A4F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37079"/>
    <w:rsid w:val="005545F9"/>
    <w:rsid w:val="00556AC9"/>
    <w:rsid w:val="00556E78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6028A4"/>
    <w:rsid w:val="00605D24"/>
    <w:rsid w:val="006073F2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D5D68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1958"/>
    <w:rsid w:val="007425D2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F29"/>
    <w:rsid w:val="007F1F84"/>
    <w:rsid w:val="00801396"/>
    <w:rsid w:val="00802765"/>
    <w:rsid w:val="00806EDA"/>
    <w:rsid w:val="00812B0E"/>
    <w:rsid w:val="008132D6"/>
    <w:rsid w:val="00813CAE"/>
    <w:rsid w:val="00817433"/>
    <w:rsid w:val="00817CFE"/>
    <w:rsid w:val="0082631A"/>
    <w:rsid w:val="00830552"/>
    <w:rsid w:val="00831907"/>
    <w:rsid w:val="008331BD"/>
    <w:rsid w:val="00840173"/>
    <w:rsid w:val="00861117"/>
    <w:rsid w:val="008616E8"/>
    <w:rsid w:val="0086386C"/>
    <w:rsid w:val="00866042"/>
    <w:rsid w:val="00867F05"/>
    <w:rsid w:val="008710D0"/>
    <w:rsid w:val="00884621"/>
    <w:rsid w:val="008857A5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1782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1D7A"/>
    <w:rsid w:val="009D784A"/>
    <w:rsid w:val="009E1E35"/>
    <w:rsid w:val="009E2927"/>
    <w:rsid w:val="00A00ABF"/>
    <w:rsid w:val="00A12457"/>
    <w:rsid w:val="00A15014"/>
    <w:rsid w:val="00A2372B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D6C0C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2422B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591"/>
    <w:rsid w:val="00B81568"/>
    <w:rsid w:val="00B84FFF"/>
    <w:rsid w:val="00BA0877"/>
    <w:rsid w:val="00BA1741"/>
    <w:rsid w:val="00BB211E"/>
    <w:rsid w:val="00BC1C96"/>
    <w:rsid w:val="00BC52AD"/>
    <w:rsid w:val="00BC52FE"/>
    <w:rsid w:val="00BC5660"/>
    <w:rsid w:val="00BC5BBE"/>
    <w:rsid w:val="00BC5FBB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509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B4387"/>
    <w:rsid w:val="00DC6728"/>
    <w:rsid w:val="00DD25A3"/>
    <w:rsid w:val="00DD2E0A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37B4A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A76CB"/>
    <w:rsid w:val="00EB04EC"/>
    <w:rsid w:val="00EB292D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4256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B4C2E"/>
    <w:rsid w:val="00FC0BB6"/>
    <w:rsid w:val="00FC1FF4"/>
    <w:rsid w:val="00FD0F82"/>
    <w:rsid w:val="00FD108F"/>
    <w:rsid w:val="00FD4FE6"/>
    <w:rsid w:val="00FE2A6E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B04A9"/>
  <w15:docId w15:val="{F7931419-978A-47BC-B039-5220DA03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7E85-6683-4FFC-87FA-9351A5A0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artur orski</cp:lastModifiedBy>
  <cp:revision>3</cp:revision>
  <cp:lastPrinted>2021-11-12T08:43:00Z</cp:lastPrinted>
  <dcterms:created xsi:type="dcterms:W3CDTF">2021-11-26T09:48:00Z</dcterms:created>
  <dcterms:modified xsi:type="dcterms:W3CDTF">2022-01-21T08:18:00Z</dcterms:modified>
</cp:coreProperties>
</file>