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F3F" w:rsidRPr="00255F3F" w:rsidRDefault="00255F3F" w:rsidP="00255F3F">
      <w:pPr>
        <w:spacing w:after="24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255F3F" w:rsidRPr="00255F3F" w:rsidRDefault="00255F3F" w:rsidP="00255F3F">
      <w:pPr>
        <w:ind w:left="-2" w:hanging="2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5F3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Załącznik nr 3.1 do Regulaminu – potwierdzenie realizacji zamówienia - instytucja</w:t>
      </w:r>
    </w:p>
    <w:p w:rsidR="00255F3F" w:rsidRPr="00255F3F" w:rsidRDefault="00255F3F" w:rsidP="00255F3F">
      <w:pPr>
        <w:spacing w:after="24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5F3F" w:rsidRPr="00255F3F" w:rsidRDefault="00255F3F" w:rsidP="00255F3F">
      <w:pPr>
        <w:ind w:left="-2" w:hanging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5F3F">
        <w:rPr>
          <w:rFonts w:ascii="Arial" w:eastAsia="Times New Roman" w:hAnsi="Arial" w:cs="Arial"/>
          <w:color w:val="000000"/>
          <w:lang w:eastAsia="pl-PL"/>
        </w:rPr>
        <w:t>………………….., dnia ………………………….r.</w:t>
      </w:r>
    </w:p>
    <w:p w:rsidR="00255F3F" w:rsidRPr="00255F3F" w:rsidRDefault="00255F3F" w:rsidP="00255F3F">
      <w:pPr>
        <w:spacing w:after="24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5F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55F3F" w:rsidRPr="00255F3F" w:rsidRDefault="00255F3F" w:rsidP="00255F3F">
      <w:pPr>
        <w:ind w:left="-2" w:hanging="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5F3F">
        <w:rPr>
          <w:rFonts w:ascii="Arial" w:eastAsia="Times New Roman" w:hAnsi="Arial" w:cs="Arial"/>
          <w:b/>
          <w:bCs/>
          <w:color w:val="000000"/>
          <w:lang w:eastAsia="pl-PL"/>
        </w:rPr>
        <w:t>Potwierdzenie wykonania zamówienia - instytucja</w:t>
      </w:r>
    </w:p>
    <w:p w:rsidR="00255F3F" w:rsidRPr="00255F3F" w:rsidRDefault="00255F3F" w:rsidP="00255F3F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5F3F" w:rsidRPr="00255F3F" w:rsidRDefault="00255F3F" w:rsidP="00255F3F">
      <w:pPr>
        <w:ind w:left="-2" w:hanging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5F3F">
        <w:rPr>
          <w:rFonts w:ascii="Arial" w:eastAsia="Times New Roman" w:hAnsi="Arial" w:cs="Arial"/>
          <w:color w:val="000000"/>
          <w:lang w:eastAsia="pl-PL"/>
        </w:rPr>
        <w:t>……………………………………………. [nazwa podmiotu, dla którego PES/PS świadczył usługi/ dostarczał produkty] – zwany dalej Korzystającym potwierdza wykonanie zlecenia przez ………………………………….. [nazwa PES/PS] będącego jego Wykonawcą. </w:t>
      </w:r>
    </w:p>
    <w:p w:rsidR="00255F3F" w:rsidRPr="00255F3F" w:rsidRDefault="00255F3F" w:rsidP="00255F3F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5F3F" w:rsidRPr="00255F3F" w:rsidRDefault="00255F3F" w:rsidP="00255F3F">
      <w:pPr>
        <w:ind w:left="-2" w:hanging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5F3F">
        <w:rPr>
          <w:rFonts w:ascii="Arial" w:eastAsia="Times New Roman" w:hAnsi="Arial" w:cs="Arial"/>
          <w:color w:val="000000"/>
          <w:lang w:eastAsia="pl-PL"/>
        </w:rPr>
        <w:t>Zamówienie zostało zrealizowane zgodnie ze specyfikacją określoną w zleceniu nr ………………………………….. </w:t>
      </w:r>
    </w:p>
    <w:p w:rsidR="00255F3F" w:rsidRPr="00255F3F" w:rsidRDefault="00255F3F" w:rsidP="00255F3F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5F3F" w:rsidRPr="00255F3F" w:rsidRDefault="00255F3F" w:rsidP="00255F3F">
      <w:pPr>
        <w:ind w:left="-2" w:hanging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5F3F">
        <w:rPr>
          <w:rFonts w:ascii="Arial" w:eastAsia="Times New Roman" w:hAnsi="Arial" w:cs="Arial"/>
          <w:color w:val="000000"/>
          <w:lang w:eastAsia="pl-PL"/>
        </w:rPr>
        <w:t>Stwierdzono: </w:t>
      </w:r>
    </w:p>
    <w:p w:rsidR="00255F3F" w:rsidRPr="00255F3F" w:rsidRDefault="00255F3F" w:rsidP="00255F3F">
      <w:pPr>
        <w:ind w:left="-2" w:hanging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5F3F">
        <w:rPr>
          <w:rFonts w:ascii="Arial" w:eastAsia="Times New Roman" w:hAnsi="Arial" w:cs="Arial"/>
          <w:color w:val="000000"/>
          <w:lang w:eastAsia="pl-PL"/>
        </w:rPr>
        <w:t>1. Zamówienie zostało wykonane w terminie. </w:t>
      </w:r>
    </w:p>
    <w:p w:rsidR="00255F3F" w:rsidRPr="00255F3F" w:rsidRDefault="00255F3F" w:rsidP="00255F3F">
      <w:pPr>
        <w:ind w:left="-2" w:hanging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5F3F">
        <w:rPr>
          <w:rFonts w:ascii="Arial" w:eastAsia="Times New Roman" w:hAnsi="Arial" w:cs="Arial"/>
          <w:color w:val="000000"/>
          <w:lang w:eastAsia="pl-PL"/>
        </w:rPr>
        <w:t>2. W trakcie realizacji zamówienia nie odnotowano uszkodzenia, zagubienia lub utraty mienia. </w:t>
      </w:r>
    </w:p>
    <w:p w:rsidR="00255F3F" w:rsidRPr="00255F3F" w:rsidRDefault="00255F3F" w:rsidP="00255F3F">
      <w:pPr>
        <w:ind w:left="-2" w:hanging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5F3F">
        <w:rPr>
          <w:rFonts w:ascii="Arial" w:eastAsia="Times New Roman" w:hAnsi="Arial" w:cs="Arial"/>
          <w:color w:val="000000"/>
          <w:lang w:eastAsia="pl-PL"/>
        </w:rPr>
        <w:t>3. Do realizacji usługi Korzystający nie wnosi zastrzeżeń. </w:t>
      </w:r>
    </w:p>
    <w:p w:rsidR="00255F3F" w:rsidRPr="00255F3F" w:rsidRDefault="00255F3F" w:rsidP="00255F3F">
      <w:pPr>
        <w:spacing w:after="24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5F3F" w:rsidRPr="00255F3F" w:rsidRDefault="00255F3F" w:rsidP="00255F3F">
      <w:pPr>
        <w:ind w:left="-2" w:hanging="2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5F3F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            ……………………………………………</w:t>
      </w:r>
    </w:p>
    <w:p w:rsidR="00255F3F" w:rsidRPr="00255F3F" w:rsidRDefault="00255F3F" w:rsidP="00255F3F">
      <w:pPr>
        <w:ind w:left="-2" w:hanging="2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5F3F">
        <w:rPr>
          <w:rFonts w:ascii="Arial" w:eastAsia="Times New Roman" w:hAnsi="Arial" w:cs="Arial"/>
          <w:color w:val="000000"/>
          <w:lang w:eastAsia="pl-PL"/>
        </w:rPr>
        <w:t>      Podpis Korzystającego                                                      Podpis Wykonawcy</w:t>
      </w:r>
    </w:p>
    <w:p w:rsidR="00255F3F" w:rsidRPr="00255F3F" w:rsidRDefault="00255F3F" w:rsidP="00255F3F">
      <w:pPr>
        <w:spacing w:after="24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5F3F" w:rsidRDefault="00255F3F" w:rsidP="00255F3F">
      <w:pPr>
        <w:ind w:left="4956" w:firstLine="708"/>
        <w:jc w:val="left"/>
        <w:rPr>
          <w:rFonts w:ascii="Arial" w:eastAsia="Times New Roman" w:hAnsi="Arial" w:cs="Arial"/>
          <w:color w:val="000000"/>
          <w:lang w:eastAsia="pl-PL"/>
        </w:rPr>
      </w:pPr>
    </w:p>
    <w:p w:rsidR="00255F3F" w:rsidRDefault="00255F3F" w:rsidP="00255F3F">
      <w:pPr>
        <w:ind w:left="4956" w:firstLine="708"/>
        <w:jc w:val="left"/>
        <w:rPr>
          <w:rFonts w:ascii="Arial" w:eastAsia="Times New Roman" w:hAnsi="Arial" w:cs="Arial"/>
          <w:color w:val="000000"/>
          <w:lang w:eastAsia="pl-PL"/>
        </w:rPr>
      </w:pPr>
    </w:p>
    <w:p w:rsidR="00255F3F" w:rsidRDefault="00255F3F" w:rsidP="00255F3F">
      <w:pPr>
        <w:ind w:left="4956" w:firstLine="708"/>
        <w:jc w:val="left"/>
        <w:rPr>
          <w:rFonts w:ascii="Arial" w:eastAsia="Times New Roman" w:hAnsi="Arial" w:cs="Arial"/>
          <w:color w:val="000000"/>
          <w:lang w:eastAsia="pl-PL"/>
        </w:rPr>
      </w:pPr>
    </w:p>
    <w:p w:rsidR="00255F3F" w:rsidRPr="00255F3F" w:rsidRDefault="00255F3F" w:rsidP="00255F3F">
      <w:pPr>
        <w:ind w:left="4956" w:firstLine="708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5F3F">
        <w:rPr>
          <w:rFonts w:ascii="Arial" w:eastAsia="Times New Roman" w:hAnsi="Arial" w:cs="Arial"/>
          <w:color w:val="000000"/>
          <w:lang w:eastAsia="pl-PL"/>
        </w:rPr>
        <w:t>Kieruję do zapłaty </w:t>
      </w:r>
    </w:p>
    <w:p w:rsidR="00255F3F" w:rsidRPr="00255F3F" w:rsidRDefault="00255F3F" w:rsidP="00255F3F">
      <w:pPr>
        <w:ind w:left="-2" w:hanging="2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5F3F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……………………………………………………….</w:t>
      </w:r>
    </w:p>
    <w:p w:rsidR="00255F3F" w:rsidRPr="00255F3F" w:rsidRDefault="00255F3F" w:rsidP="00255F3F">
      <w:pPr>
        <w:ind w:left="-2" w:hanging="2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5F3F">
        <w:rPr>
          <w:rFonts w:ascii="Arial" w:eastAsia="Times New Roman" w:hAnsi="Arial" w:cs="Arial"/>
          <w:color w:val="000000"/>
          <w:lang w:eastAsia="pl-PL"/>
        </w:rPr>
        <w:t>Data, podpis przedstawiciela OWES</w:t>
      </w:r>
    </w:p>
    <w:p w:rsidR="004C4257" w:rsidRPr="002E4832" w:rsidRDefault="004C4257" w:rsidP="002E4832"/>
    <w:sectPr w:rsidR="004C4257" w:rsidRPr="002E4832" w:rsidSect="00D51083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BD0" w:rsidRDefault="008E2BD0" w:rsidP="003550AD">
      <w:r>
        <w:separator/>
      </w:r>
    </w:p>
  </w:endnote>
  <w:endnote w:type="continuationSeparator" w:id="0">
    <w:p w:rsidR="008E2BD0" w:rsidRDefault="008E2BD0" w:rsidP="00355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EE"/>
    <w:family w:val="roman"/>
    <w:pitch w:val="variable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A7A" w:rsidRPr="00E35B6D" w:rsidRDefault="00E65F5E" w:rsidP="00E35B6D">
    <w:pPr>
      <w:pStyle w:val="Nagwek"/>
      <w:jc w:val="center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noProof/>
        <w:sz w:val="18"/>
        <w:szCs w:val="18"/>
        <w:lang w:eastAsia="pl-PL"/>
      </w:rPr>
      <w:drawing>
        <wp:inline distT="0" distB="0" distL="0" distR="0">
          <wp:extent cx="5739614" cy="8382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BD0" w:rsidRDefault="008E2BD0" w:rsidP="003550AD">
      <w:r>
        <w:separator/>
      </w:r>
    </w:p>
  </w:footnote>
  <w:footnote w:type="continuationSeparator" w:id="0">
    <w:p w:rsidR="008E2BD0" w:rsidRDefault="008E2BD0" w:rsidP="003550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4C4" w:rsidRDefault="003111E0" w:rsidP="00F4565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B367ECF">
          <wp:simplePos x="0" y="0"/>
          <wp:positionH relativeFrom="margin">
            <wp:align>right</wp:align>
          </wp:positionH>
          <wp:positionV relativeFrom="paragraph">
            <wp:posOffset>-449580</wp:posOffset>
          </wp:positionV>
          <wp:extent cx="5760720" cy="905510"/>
          <wp:effectExtent l="0" t="0" r="0" b="8890"/>
          <wp:wrapNone/>
          <wp:docPr id="3" name="Obraz 3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2B2F318-9DCB-420C-B9D6-421E39C53DF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3" name="Obraz 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2B2F318-9DCB-420C-B9D6-421E39C53DF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055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</w:p>
  <w:p w:rsidR="001174C4" w:rsidRDefault="001174C4" w:rsidP="001174C4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F45657" w:rsidRDefault="00F45657" w:rsidP="001174C4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742A7A" w:rsidRDefault="00CB4D79" w:rsidP="001174C4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  <w:r>
      <w:rPr>
        <w:color w:val="808080" w:themeColor="background1" w:themeShade="80"/>
        <w:spacing w:val="20"/>
        <w:sz w:val="18"/>
        <w:szCs w:val="18"/>
      </w:rPr>
      <w:t xml:space="preserve">Projekt </w:t>
    </w:r>
    <w:r w:rsidR="001174C4" w:rsidRPr="004C5C37">
      <w:rPr>
        <w:color w:val="808080" w:themeColor="background1" w:themeShade="80"/>
        <w:spacing w:val="20"/>
        <w:sz w:val="18"/>
        <w:szCs w:val="18"/>
      </w:rPr>
      <w:t xml:space="preserve">OWES </w:t>
    </w:r>
    <w:r>
      <w:rPr>
        <w:color w:val="808080" w:themeColor="background1" w:themeShade="80"/>
        <w:spacing w:val="20"/>
        <w:sz w:val="18"/>
        <w:szCs w:val="18"/>
      </w:rPr>
      <w:t>„Ja-Ty-My</w:t>
    </w:r>
    <w:r w:rsidR="001174C4">
      <w:rPr>
        <w:color w:val="808080" w:themeColor="background1" w:themeShade="80"/>
        <w:spacing w:val="20"/>
        <w:sz w:val="18"/>
        <w:szCs w:val="18"/>
      </w:rPr>
      <w:t>”</w:t>
    </w:r>
  </w:p>
  <w:p w:rsidR="00A201B8" w:rsidRPr="001174C4" w:rsidRDefault="00A201B8" w:rsidP="001174C4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"/>
      <w:lvlJc w:val="left"/>
      <w:pPr>
        <w:tabs>
          <w:tab w:val="num" w:pos="284"/>
        </w:tabs>
        <w:ind w:left="284" w:firstLine="0"/>
      </w:pPr>
      <w:rPr>
        <w:rFonts w:ascii="Wingdings" w:hAnsi="Wingdings" w:cs="OpenSymbol"/>
        <w:i w:val="0"/>
        <w:iCs w:val="0"/>
        <w:sz w:val="20"/>
        <w:szCs w:val="20"/>
      </w:rPr>
    </w:lvl>
  </w:abstractNum>
  <w:abstractNum w:abstractNumId="1" w15:restartNumberingAfterBreak="0">
    <w:nsid w:val="00000005"/>
    <w:multiLevelType w:val="multilevel"/>
    <w:tmpl w:val="33686780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3" w15:restartNumberingAfterBreak="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4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21"/>
    <w:multiLevelType w:val="multilevel"/>
    <w:tmpl w:val="00000021"/>
    <w:name w:val="WW8Num34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6" w15:restartNumberingAfterBreak="0">
    <w:nsid w:val="00614863"/>
    <w:multiLevelType w:val="multilevel"/>
    <w:tmpl w:val="755E276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2A3611F"/>
    <w:multiLevelType w:val="hybridMultilevel"/>
    <w:tmpl w:val="B5285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FA4E6F"/>
    <w:multiLevelType w:val="hybridMultilevel"/>
    <w:tmpl w:val="1FA67B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EF7BA7"/>
    <w:multiLevelType w:val="hybridMultilevel"/>
    <w:tmpl w:val="FEACA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5F2E8B"/>
    <w:multiLevelType w:val="multilevel"/>
    <w:tmpl w:val="B1AA5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77C1F70"/>
    <w:multiLevelType w:val="multilevel"/>
    <w:tmpl w:val="6AE89E6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DB78FE"/>
    <w:multiLevelType w:val="multilevel"/>
    <w:tmpl w:val="694887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73D8D"/>
    <w:multiLevelType w:val="multilevel"/>
    <w:tmpl w:val="2654E7C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131A86"/>
    <w:multiLevelType w:val="hybridMultilevel"/>
    <w:tmpl w:val="7D6C1E7A"/>
    <w:lvl w:ilvl="0" w:tplc="7EC23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F6147C"/>
    <w:multiLevelType w:val="hybridMultilevel"/>
    <w:tmpl w:val="B1CED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90019D"/>
    <w:multiLevelType w:val="multilevel"/>
    <w:tmpl w:val="4170E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5246364"/>
    <w:multiLevelType w:val="multilevel"/>
    <w:tmpl w:val="9B629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53F7190"/>
    <w:multiLevelType w:val="multilevel"/>
    <w:tmpl w:val="D0841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CDA4AC2"/>
    <w:multiLevelType w:val="multilevel"/>
    <w:tmpl w:val="76145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0A408C3"/>
    <w:multiLevelType w:val="multilevel"/>
    <w:tmpl w:val="7EB8E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3606ED"/>
    <w:multiLevelType w:val="multilevel"/>
    <w:tmpl w:val="D8C8E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83F59A7"/>
    <w:multiLevelType w:val="hybridMultilevel"/>
    <w:tmpl w:val="2BAE0CB4"/>
    <w:lvl w:ilvl="0" w:tplc="8CAC3A6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1" w:tplc="9050F54E">
      <w:start w:val="1"/>
      <w:numFmt w:val="bullet"/>
      <w:lvlText w:val="-"/>
      <w:lvlJc w:val="left"/>
      <w:pPr>
        <w:tabs>
          <w:tab w:val="num" w:pos="108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9A330AF"/>
    <w:multiLevelType w:val="multilevel"/>
    <w:tmpl w:val="BB7C1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A206F31"/>
    <w:multiLevelType w:val="multilevel"/>
    <w:tmpl w:val="1398F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C032B1"/>
    <w:multiLevelType w:val="multilevel"/>
    <w:tmpl w:val="F3A46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68A2D35"/>
    <w:multiLevelType w:val="multilevel"/>
    <w:tmpl w:val="2230C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87D76E7"/>
    <w:multiLevelType w:val="multilevel"/>
    <w:tmpl w:val="97202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CF20CBA"/>
    <w:multiLevelType w:val="hybridMultilevel"/>
    <w:tmpl w:val="F4144D7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5084341"/>
    <w:multiLevelType w:val="multilevel"/>
    <w:tmpl w:val="D0A4B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63543A1"/>
    <w:multiLevelType w:val="multilevel"/>
    <w:tmpl w:val="5C2C7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7447106"/>
    <w:multiLevelType w:val="multilevel"/>
    <w:tmpl w:val="64765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B3934D2"/>
    <w:multiLevelType w:val="hybridMultilevel"/>
    <w:tmpl w:val="213A0708"/>
    <w:lvl w:ilvl="0" w:tplc="00000002">
      <w:start w:val="1"/>
      <w:numFmt w:val="bullet"/>
      <w:lvlText w:val=""/>
      <w:lvlJc w:val="left"/>
      <w:pPr>
        <w:ind w:left="720" w:hanging="360"/>
      </w:pPr>
      <w:rPr>
        <w:rFonts w:ascii="Wingdings" w:hAnsi="Wingdings" w:cs="OpenSymbol" w:hint="default"/>
        <w:i w:val="0"/>
        <w:iCs w:val="0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2B6CC8"/>
    <w:multiLevelType w:val="multilevel"/>
    <w:tmpl w:val="0584055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0E270DD"/>
    <w:multiLevelType w:val="multilevel"/>
    <w:tmpl w:val="9DBCC232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35" w15:restartNumberingAfterBreak="0">
    <w:nsid w:val="7198316E"/>
    <w:multiLevelType w:val="multilevel"/>
    <w:tmpl w:val="08145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5A21BE8"/>
    <w:multiLevelType w:val="hybridMultilevel"/>
    <w:tmpl w:val="797C213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8DE2634"/>
    <w:multiLevelType w:val="hybridMultilevel"/>
    <w:tmpl w:val="8B361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7A3740"/>
    <w:multiLevelType w:val="multilevel"/>
    <w:tmpl w:val="82046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2"/>
  </w:num>
  <w:num w:numId="3">
    <w:abstractNumId w:val="15"/>
  </w:num>
  <w:num w:numId="4">
    <w:abstractNumId w:val="37"/>
  </w:num>
  <w:num w:numId="5">
    <w:abstractNumId w:val="7"/>
  </w:num>
  <w:num w:numId="6">
    <w:abstractNumId w:val="8"/>
  </w:num>
  <w:num w:numId="7">
    <w:abstractNumId w:val="0"/>
  </w:num>
  <w:num w:numId="8">
    <w:abstractNumId w:val="32"/>
  </w:num>
  <w:num w:numId="9">
    <w:abstractNumId w:val="36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</w:num>
  <w:num w:numId="14">
    <w:abstractNumId w:val="3"/>
    <w:lvlOverride w:ilvl="0">
      <w:startOverride w:val="1"/>
    </w:lvlOverride>
  </w:num>
  <w:num w:numId="15">
    <w:abstractNumId w:val="34"/>
  </w:num>
  <w:num w:numId="16">
    <w:abstractNumId w:val="5"/>
  </w:num>
  <w:num w:numId="17">
    <w:abstractNumId w:val="1"/>
  </w:num>
  <w:num w:numId="18">
    <w:abstractNumId w:val="28"/>
  </w:num>
  <w:num w:numId="19">
    <w:abstractNumId w:val="9"/>
  </w:num>
  <w:num w:numId="20">
    <w:abstractNumId w:val="12"/>
  </w:num>
  <w:num w:numId="21">
    <w:abstractNumId w:val="18"/>
  </w:num>
  <w:num w:numId="22">
    <w:abstractNumId w:val="19"/>
  </w:num>
  <w:num w:numId="23">
    <w:abstractNumId w:val="19"/>
    <w:lvlOverride w:ilvl="1">
      <w:lvl w:ilvl="1">
        <w:numFmt w:val="lowerLetter"/>
        <w:lvlText w:val="%2."/>
        <w:lvlJc w:val="left"/>
      </w:lvl>
    </w:lvlOverride>
  </w:num>
  <w:num w:numId="24">
    <w:abstractNumId w:val="11"/>
    <w:lvlOverride w:ilvl="0">
      <w:lvl w:ilvl="0">
        <w:numFmt w:val="decimal"/>
        <w:lvlText w:val="%1."/>
        <w:lvlJc w:val="left"/>
      </w:lvl>
    </w:lvlOverride>
  </w:num>
  <w:num w:numId="25">
    <w:abstractNumId w:val="17"/>
    <w:lvlOverride w:ilvl="0">
      <w:lvl w:ilvl="0">
        <w:numFmt w:val="lowerLetter"/>
        <w:lvlText w:val="%1."/>
        <w:lvlJc w:val="left"/>
      </w:lvl>
    </w:lvlOverride>
  </w:num>
  <w:num w:numId="26">
    <w:abstractNumId w:val="33"/>
    <w:lvlOverride w:ilvl="0">
      <w:lvl w:ilvl="0">
        <w:numFmt w:val="decimal"/>
        <w:lvlText w:val="%1."/>
        <w:lvlJc w:val="left"/>
      </w:lvl>
    </w:lvlOverride>
  </w:num>
  <w:num w:numId="27">
    <w:abstractNumId w:val="13"/>
    <w:lvlOverride w:ilvl="0">
      <w:lvl w:ilvl="0">
        <w:numFmt w:val="decimal"/>
        <w:lvlText w:val="%1."/>
        <w:lvlJc w:val="left"/>
      </w:lvl>
    </w:lvlOverride>
  </w:num>
  <w:num w:numId="28">
    <w:abstractNumId w:val="13"/>
    <w:lvlOverride w:ilvl="0">
      <w:lvl w:ilvl="0">
        <w:numFmt w:val="decimal"/>
        <w:lvlText w:val="%1."/>
        <w:lvlJc w:val="left"/>
      </w:lvl>
    </w:lvlOverride>
  </w:num>
  <w:num w:numId="29">
    <w:abstractNumId w:val="13"/>
    <w:lvlOverride w:ilvl="0">
      <w:lvl w:ilvl="0">
        <w:numFmt w:val="decimal"/>
        <w:lvlText w:val="%1."/>
        <w:lvlJc w:val="left"/>
      </w:lvl>
    </w:lvlOverride>
  </w:num>
  <w:num w:numId="30">
    <w:abstractNumId w:val="13"/>
    <w:lvlOverride w:ilvl="0">
      <w:lvl w:ilvl="0">
        <w:numFmt w:val="decimal"/>
        <w:lvlText w:val="%1."/>
        <w:lvlJc w:val="left"/>
      </w:lvl>
    </w:lvlOverride>
  </w:num>
  <w:num w:numId="31">
    <w:abstractNumId w:val="13"/>
    <w:lvlOverride w:ilvl="0">
      <w:lvl w:ilvl="0">
        <w:numFmt w:val="decimal"/>
        <w:lvlText w:val="%1."/>
        <w:lvlJc w:val="left"/>
      </w:lvl>
    </w:lvlOverride>
  </w:num>
  <w:num w:numId="32">
    <w:abstractNumId w:val="13"/>
    <w:lvlOverride w:ilvl="0">
      <w:lvl w:ilvl="0">
        <w:numFmt w:val="decimal"/>
        <w:lvlText w:val="%1."/>
        <w:lvlJc w:val="left"/>
      </w:lvl>
    </w:lvlOverride>
  </w:num>
  <w:num w:numId="33">
    <w:abstractNumId w:val="21"/>
  </w:num>
  <w:num w:numId="34">
    <w:abstractNumId w:val="24"/>
    <w:lvlOverride w:ilvl="0">
      <w:lvl w:ilvl="0">
        <w:numFmt w:val="lowerLetter"/>
        <w:lvlText w:val="%1."/>
        <w:lvlJc w:val="left"/>
      </w:lvl>
    </w:lvlOverride>
  </w:num>
  <w:num w:numId="35">
    <w:abstractNumId w:val="6"/>
    <w:lvlOverride w:ilvl="0">
      <w:lvl w:ilvl="0">
        <w:numFmt w:val="decimal"/>
        <w:lvlText w:val="%1."/>
        <w:lvlJc w:val="left"/>
      </w:lvl>
    </w:lvlOverride>
  </w:num>
  <w:num w:numId="36">
    <w:abstractNumId w:val="6"/>
    <w:lvlOverride w:ilvl="0">
      <w:lvl w:ilvl="0">
        <w:numFmt w:val="decimal"/>
        <w:lvlText w:val="%1."/>
        <w:lvlJc w:val="left"/>
      </w:lvl>
    </w:lvlOverride>
  </w:num>
  <w:num w:numId="37">
    <w:abstractNumId w:val="6"/>
    <w:lvlOverride w:ilvl="0">
      <w:lvl w:ilvl="0">
        <w:numFmt w:val="decimal"/>
        <w:lvlText w:val="%1."/>
        <w:lvlJc w:val="left"/>
      </w:lvl>
    </w:lvlOverride>
  </w:num>
  <w:num w:numId="38">
    <w:abstractNumId w:val="38"/>
  </w:num>
  <w:num w:numId="39">
    <w:abstractNumId w:val="26"/>
  </w:num>
  <w:num w:numId="40">
    <w:abstractNumId w:val="20"/>
  </w:num>
  <w:num w:numId="41">
    <w:abstractNumId w:val="25"/>
  </w:num>
  <w:num w:numId="42">
    <w:abstractNumId w:val="27"/>
  </w:num>
  <w:num w:numId="43">
    <w:abstractNumId w:val="23"/>
  </w:num>
  <w:num w:numId="44">
    <w:abstractNumId w:val="30"/>
  </w:num>
  <w:num w:numId="45">
    <w:abstractNumId w:val="10"/>
  </w:num>
  <w:num w:numId="46">
    <w:abstractNumId w:val="35"/>
  </w:num>
  <w:num w:numId="47">
    <w:abstractNumId w:val="16"/>
  </w:num>
  <w:num w:numId="48">
    <w:abstractNumId w:val="29"/>
  </w:num>
  <w:num w:numId="4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473"/>
    <w:rsid w:val="00000C6F"/>
    <w:rsid w:val="0000297A"/>
    <w:rsid w:val="000045F2"/>
    <w:rsid w:val="00005F1F"/>
    <w:rsid w:val="000171B8"/>
    <w:rsid w:val="0002762C"/>
    <w:rsid w:val="000341F0"/>
    <w:rsid w:val="00034BD9"/>
    <w:rsid w:val="00036F30"/>
    <w:rsid w:val="00040EBA"/>
    <w:rsid w:val="00044B00"/>
    <w:rsid w:val="00045B6A"/>
    <w:rsid w:val="000525DE"/>
    <w:rsid w:val="00053459"/>
    <w:rsid w:val="00065889"/>
    <w:rsid w:val="000669D9"/>
    <w:rsid w:val="000671B8"/>
    <w:rsid w:val="000730E8"/>
    <w:rsid w:val="00081D9E"/>
    <w:rsid w:val="000867D1"/>
    <w:rsid w:val="0008709C"/>
    <w:rsid w:val="0009195B"/>
    <w:rsid w:val="00092287"/>
    <w:rsid w:val="000B3663"/>
    <w:rsid w:val="000B6C50"/>
    <w:rsid w:val="000B6C8F"/>
    <w:rsid w:val="000B77CF"/>
    <w:rsid w:val="000C059B"/>
    <w:rsid w:val="000C24B9"/>
    <w:rsid w:val="000C7B31"/>
    <w:rsid w:val="000D4395"/>
    <w:rsid w:val="000E5306"/>
    <w:rsid w:val="000E7FF6"/>
    <w:rsid w:val="000F255A"/>
    <w:rsid w:val="000F7E8F"/>
    <w:rsid w:val="00104836"/>
    <w:rsid w:val="001060E1"/>
    <w:rsid w:val="001070D5"/>
    <w:rsid w:val="00113BAA"/>
    <w:rsid w:val="00116557"/>
    <w:rsid w:val="001174C4"/>
    <w:rsid w:val="00120268"/>
    <w:rsid w:val="00121710"/>
    <w:rsid w:val="00122C8E"/>
    <w:rsid w:val="00126A42"/>
    <w:rsid w:val="001333AD"/>
    <w:rsid w:val="00133C88"/>
    <w:rsid w:val="001354E5"/>
    <w:rsid w:val="0015618B"/>
    <w:rsid w:val="00157484"/>
    <w:rsid w:val="00164CE7"/>
    <w:rsid w:val="00164E24"/>
    <w:rsid w:val="00166832"/>
    <w:rsid w:val="001675F2"/>
    <w:rsid w:val="00170DFD"/>
    <w:rsid w:val="00172FA9"/>
    <w:rsid w:val="0017686F"/>
    <w:rsid w:val="00176D2A"/>
    <w:rsid w:val="00183583"/>
    <w:rsid w:val="00187225"/>
    <w:rsid w:val="001908FC"/>
    <w:rsid w:val="001974BB"/>
    <w:rsid w:val="00197C51"/>
    <w:rsid w:val="001A022A"/>
    <w:rsid w:val="001A037E"/>
    <w:rsid w:val="001A30C0"/>
    <w:rsid w:val="001A7292"/>
    <w:rsid w:val="001A7FB9"/>
    <w:rsid w:val="001B0262"/>
    <w:rsid w:val="001B64DA"/>
    <w:rsid w:val="001B6D84"/>
    <w:rsid w:val="001C22CF"/>
    <w:rsid w:val="001C416C"/>
    <w:rsid w:val="001C4795"/>
    <w:rsid w:val="001D1F79"/>
    <w:rsid w:val="001D3FC4"/>
    <w:rsid w:val="001D4054"/>
    <w:rsid w:val="001D5D96"/>
    <w:rsid w:val="001D7BE7"/>
    <w:rsid w:val="001F569B"/>
    <w:rsid w:val="001F5D10"/>
    <w:rsid w:val="00200249"/>
    <w:rsid w:val="002039EA"/>
    <w:rsid w:val="00205B81"/>
    <w:rsid w:val="00206410"/>
    <w:rsid w:val="0021241E"/>
    <w:rsid w:val="002130FA"/>
    <w:rsid w:val="00216648"/>
    <w:rsid w:val="002205F8"/>
    <w:rsid w:val="002231AA"/>
    <w:rsid w:val="002231E3"/>
    <w:rsid w:val="00224DAE"/>
    <w:rsid w:val="00230A2B"/>
    <w:rsid w:val="00235263"/>
    <w:rsid w:val="00244372"/>
    <w:rsid w:val="002467EF"/>
    <w:rsid w:val="002507E5"/>
    <w:rsid w:val="0025088F"/>
    <w:rsid w:val="00255F3F"/>
    <w:rsid w:val="00257493"/>
    <w:rsid w:val="002715E5"/>
    <w:rsid w:val="00274E70"/>
    <w:rsid w:val="002756CA"/>
    <w:rsid w:val="002808E5"/>
    <w:rsid w:val="00280E03"/>
    <w:rsid w:val="002812C5"/>
    <w:rsid w:val="0028555E"/>
    <w:rsid w:val="00291645"/>
    <w:rsid w:val="00294B92"/>
    <w:rsid w:val="002A088D"/>
    <w:rsid w:val="002A3680"/>
    <w:rsid w:val="002A418B"/>
    <w:rsid w:val="002C711C"/>
    <w:rsid w:val="002D18DB"/>
    <w:rsid w:val="002E2369"/>
    <w:rsid w:val="002E38FA"/>
    <w:rsid w:val="002E410F"/>
    <w:rsid w:val="002E4832"/>
    <w:rsid w:val="002E6AF2"/>
    <w:rsid w:val="002E70F1"/>
    <w:rsid w:val="003111E0"/>
    <w:rsid w:val="00311EFF"/>
    <w:rsid w:val="00312286"/>
    <w:rsid w:val="00313562"/>
    <w:rsid w:val="00313A64"/>
    <w:rsid w:val="00323340"/>
    <w:rsid w:val="00334A02"/>
    <w:rsid w:val="00340471"/>
    <w:rsid w:val="00340BE2"/>
    <w:rsid w:val="00345AE1"/>
    <w:rsid w:val="00345FC6"/>
    <w:rsid w:val="003479FD"/>
    <w:rsid w:val="003550AD"/>
    <w:rsid w:val="00355FF8"/>
    <w:rsid w:val="0035670B"/>
    <w:rsid w:val="00361C54"/>
    <w:rsid w:val="00365CF2"/>
    <w:rsid w:val="00366EBF"/>
    <w:rsid w:val="00371CE6"/>
    <w:rsid w:val="00377672"/>
    <w:rsid w:val="00386BB1"/>
    <w:rsid w:val="003A58F0"/>
    <w:rsid w:val="003A7143"/>
    <w:rsid w:val="003B278E"/>
    <w:rsid w:val="003B3408"/>
    <w:rsid w:val="003B5598"/>
    <w:rsid w:val="003C0A9C"/>
    <w:rsid w:val="003C2A85"/>
    <w:rsid w:val="003C3F8F"/>
    <w:rsid w:val="003C53EE"/>
    <w:rsid w:val="003C75C5"/>
    <w:rsid w:val="003D35B4"/>
    <w:rsid w:val="003D6F17"/>
    <w:rsid w:val="003D7A31"/>
    <w:rsid w:val="003E2F0E"/>
    <w:rsid w:val="003E45E9"/>
    <w:rsid w:val="003F4E77"/>
    <w:rsid w:val="00401C9A"/>
    <w:rsid w:val="00417387"/>
    <w:rsid w:val="004219C7"/>
    <w:rsid w:val="0042299F"/>
    <w:rsid w:val="00422F76"/>
    <w:rsid w:val="004314EA"/>
    <w:rsid w:val="00431C4F"/>
    <w:rsid w:val="0043238E"/>
    <w:rsid w:val="0043496A"/>
    <w:rsid w:val="004413D9"/>
    <w:rsid w:val="00443CE9"/>
    <w:rsid w:val="00451123"/>
    <w:rsid w:val="00497F35"/>
    <w:rsid w:val="004A003C"/>
    <w:rsid w:val="004A1BE7"/>
    <w:rsid w:val="004A357B"/>
    <w:rsid w:val="004B09DD"/>
    <w:rsid w:val="004B4874"/>
    <w:rsid w:val="004B5473"/>
    <w:rsid w:val="004C4257"/>
    <w:rsid w:val="004C6AF6"/>
    <w:rsid w:val="004D55E0"/>
    <w:rsid w:val="004E0399"/>
    <w:rsid w:val="004F1591"/>
    <w:rsid w:val="004F1EA4"/>
    <w:rsid w:val="004F3D7E"/>
    <w:rsid w:val="004F47BF"/>
    <w:rsid w:val="004F531D"/>
    <w:rsid w:val="0050152C"/>
    <w:rsid w:val="00504263"/>
    <w:rsid w:val="0051203D"/>
    <w:rsid w:val="00520D44"/>
    <w:rsid w:val="00523FC6"/>
    <w:rsid w:val="00525A46"/>
    <w:rsid w:val="0052636E"/>
    <w:rsid w:val="00533FBF"/>
    <w:rsid w:val="005545F9"/>
    <w:rsid w:val="005630C8"/>
    <w:rsid w:val="005637F5"/>
    <w:rsid w:val="00584446"/>
    <w:rsid w:val="005912AD"/>
    <w:rsid w:val="00591F08"/>
    <w:rsid w:val="00596A06"/>
    <w:rsid w:val="00596E67"/>
    <w:rsid w:val="005C0A38"/>
    <w:rsid w:val="005D0800"/>
    <w:rsid w:val="005E3BBD"/>
    <w:rsid w:val="005F2A59"/>
    <w:rsid w:val="005F323C"/>
    <w:rsid w:val="005F3C6F"/>
    <w:rsid w:val="006028A4"/>
    <w:rsid w:val="00605D24"/>
    <w:rsid w:val="006073F2"/>
    <w:rsid w:val="0061211B"/>
    <w:rsid w:val="00613A84"/>
    <w:rsid w:val="006172FB"/>
    <w:rsid w:val="00617A22"/>
    <w:rsid w:val="00622486"/>
    <w:rsid w:val="00625332"/>
    <w:rsid w:val="0062539C"/>
    <w:rsid w:val="006253BC"/>
    <w:rsid w:val="0063032F"/>
    <w:rsid w:val="00633567"/>
    <w:rsid w:val="006335D2"/>
    <w:rsid w:val="0063386D"/>
    <w:rsid w:val="00636F3E"/>
    <w:rsid w:val="00636FD2"/>
    <w:rsid w:val="00637506"/>
    <w:rsid w:val="00647FC8"/>
    <w:rsid w:val="006715A6"/>
    <w:rsid w:val="00673F5F"/>
    <w:rsid w:val="00676BDA"/>
    <w:rsid w:val="00681F74"/>
    <w:rsid w:val="00694759"/>
    <w:rsid w:val="0069487F"/>
    <w:rsid w:val="006A1356"/>
    <w:rsid w:val="006A43F9"/>
    <w:rsid w:val="006A739D"/>
    <w:rsid w:val="006C035B"/>
    <w:rsid w:val="006C4799"/>
    <w:rsid w:val="006E51CB"/>
    <w:rsid w:val="006E6432"/>
    <w:rsid w:val="006E7D63"/>
    <w:rsid w:val="006F413C"/>
    <w:rsid w:val="00701173"/>
    <w:rsid w:val="0070143C"/>
    <w:rsid w:val="0070163A"/>
    <w:rsid w:val="00702ADE"/>
    <w:rsid w:val="00704EBD"/>
    <w:rsid w:val="00705E17"/>
    <w:rsid w:val="007116F6"/>
    <w:rsid w:val="007133CA"/>
    <w:rsid w:val="0071451E"/>
    <w:rsid w:val="00716E81"/>
    <w:rsid w:val="00721AE8"/>
    <w:rsid w:val="0072251A"/>
    <w:rsid w:val="00734D4A"/>
    <w:rsid w:val="0073686E"/>
    <w:rsid w:val="0074100D"/>
    <w:rsid w:val="00742A7A"/>
    <w:rsid w:val="00742EC4"/>
    <w:rsid w:val="007550A4"/>
    <w:rsid w:val="0076474A"/>
    <w:rsid w:val="0076758B"/>
    <w:rsid w:val="00774B2A"/>
    <w:rsid w:val="007765A2"/>
    <w:rsid w:val="007770A3"/>
    <w:rsid w:val="007833C8"/>
    <w:rsid w:val="00785115"/>
    <w:rsid w:val="00791297"/>
    <w:rsid w:val="007D0B1D"/>
    <w:rsid w:val="007D0F12"/>
    <w:rsid w:val="007E07D8"/>
    <w:rsid w:val="007E52C9"/>
    <w:rsid w:val="007E5F29"/>
    <w:rsid w:val="007F1F84"/>
    <w:rsid w:val="00802765"/>
    <w:rsid w:val="00806EDA"/>
    <w:rsid w:val="00812B0E"/>
    <w:rsid w:val="008132D6"/>
    <w:rsid w:val="00813CAE"/>
    <w:rsid w:val="00817433"/>
    <w:rsid w:val="0082631A"/>
    <w:rsid w:val="00830552"/>
    <w:rsid w:val="00831907"/>
    <w:rsid w:val="008331BD"/>
    <w:rsid w:val="008509D3"/>
    <w:rsid w:val="0086386C"/>
    <w:rsid w:val="00866042"/>
    <w:rsid w:val="00867F05"/>
    <w:rsid w:val="008710D0"/>
    <w:rsid w:val="00884621"/>
    <w:rsid w:val="00885B2F"/>
    <w:rsid w:val="0089070E"/>
    <w:rsid w:val="008936AE"/>
    <w:rsid w:val="008A61D8"/>
    <w:rsid w:val="008A6BE8"/>
    <w:rsid w:val="008B73B5"/>
    <w:rsid w:val="008C3A69"/>
    <w:rsid w:val="008D35DD"/>
    <w:rsid w:val="008D3898"/>
    <w:rsid w:val="008D5218"/>
    <w:rsid w:val="008E2BD0"/>
    <w:rsid w:val="008E4049"/>
    <w:rsid w:val="008E4601"/>
    <w:rsid w:val="008E631A"/>
    <w:rsid w:val="008E63C7"/>
    <w:rsid w:val="008E74A7"/>
    <w:rsid w:val="008F099A"/>
    <w:rsid w:val="008F3282"/>
    <w:rsid w:val="008F438E"/>
    <w:rsid w:val="008F43C2"/>
    <w:rsid w:val="0090055F"/>
    <w:rsid w:val="00901708"/>
    <w:rsid w:val="00905B0D"/>
    <w:rsid w:val="00913AF8"/>
    <w:rsid w:val="00914C91"/>
    <w:rsid w:val="00915635"/>
    <w:rsid w:val="00915F59"/>
    <w:rsid w:val="009177F3"/>
    <w:rsid w:val="0092773D"/>
    <w:rsid w:val="00930DC5"/>
    <w:rsid w:val="0094071B"/>
    <w:rsid w:val="00941E99"/>
    <w:rsid w:val="009522BB"/>
    <w:rsid w:val="009659C9"/>
    <w:rsid w:val="00965EAD"/>
    <w:rsid w:val="00967680"/>
    <w:rsid w:val="00972A3E"/>
    <w:rsid w:val="00972E57"/>
    <w:rsid w:val="0098158D"/>
    <w:rsid w:val="00986605"/>
    <w:rsid w:val="009903B2"/>
    <w:rsid w:val="0099149D"/>
    <w:rsid w:val="00995E3C"/>
    <w:rsid w:val="009A10E6"/>
    <w:rsid w:val="009A1710"/>
    <w:rsid w:val="009A1E98"/>
    <w:rsid w:val="009A214D"/>
    <w:rsid w:val="009A23E0"/>
    <w:rsid w:val="009A782F"/>
    <w:rsid w:val="009B1241"/>
    <w:rsid w:val="009C3CBA"/>
    <w:rsid w:val="009D784A"/>
    <w:rsid w:val="009E1E35"/>
    <w:rsid w:val="00A00ABF"/>
    <w:rsid w:val="00A12457"/>
    <w:rsid w:val="00A15014"/>
    <w:rsid w:val="00A201B8"/>
    <w:rsid w:val="00A23C50"/>
    <w:rsid w:val="00A24DC9"/>
    <w:rsid w:val="00A253A1"/>
    <w:rsid w:val="00A3569D"/>
    <w:rsid w:val="00A44013"/>
    <w:rsid w:val="00A4774F"/>
    <w:rsid w:val="00A54365"/>
    <w:rsid w:val="00A5476E"/>
    <w:rsid w:val="00A56C25"/>
    <w:rsid w:val="00A6391C"/>
    <w:rsid w:val="00A64104"/>
    <w:rsid w:val="00A652A0"/>
    <w:rsid w:val="00A8131B"/>
    <w:rsid w:val="00A874B4"/>
    <w:rsid w:val="00AA5BD7"/>
    <w:rsid w:val="00AA5C89"/>
    <w:rsid w:val="00AA62D3"/>
    <w:rsid w:val="00AC1527"/>
    <w:rsid w:val="00AC4155"/>
    <w:rsid w:val="00AC50A1"/>
    <w:rsid w:val="00AC5690"/>
    <w:rsid w:val="00AC61D3"/>
    <w:rsid w:val="00AD5843"/>
    <w:rsid w:val="00AE1D4E"/>
    <w:rsid w:val="00AE4115"/>
    <w:rsid w:val="00AE4A13"/>
    <w:rsid w:val="00AF4CD8"/>
    <w:rsid w:val="00AF7005"/>
    <w:rsid w:val="00B06221"/>
    <w:rsid w:val="00B073BB"/>
    <w:rsid w:val="00B10754"/>
    <w:rsid w:val="00B138CF"/>
    <w:rsid w:val="00B4147B"/>
    <w:rsid w:val="00B429BB"/>
    <w:rsid w:val="00B452C6"/>
    <w:rsid w:val="00B51821"/>
    <w:rsid w:val="00B537B3"/>
    <w:rsid w:val="00B537DB"/>
    <w:rsid w:val="00B5386E"/>
    <w:rsid w:val="00B573BA"/>
    <w:rsid w:val="00B606F4"/>
    <w:rsid w:val="00B66505"/>
    <w:rsid w:val="00B66685"/>
    <w:rsid w:val="00B72124"/>
    <w:rsid w:val="00B75255"/>
    <w:rsid w:val="00B75591"/>
    <w:rsid w:val="00B81568"/>
    <w:rsid w:val="00B84FFF"/>
    <w:rsid w:val="00BA0877"/>
    <w:rsid w:val="00BA1741"/>
    <w:rsid w:val="00BA31FE"/>
    <w:rsid w:val="00BB211E"/>
    <w:rsid w:val="00BC1C96"/>
    <w:rsid w:val="00BC52AD"/>
    <w:rsid w:val="00BC52FE"/>
    <w:rsid w:val="00BC5BBE"/>
    <w:rsid w:val="00BD056C"/>
    <w:rsid w:val="00BD2755"/>
    <w:rsid w:val="00BD5543"/>
    <w:rsid w:val="00BE01A0"/>
    <w:rsid w:val="00BE6B4B"/>
    <w:rsid w:val="00BF24A0"/>
    <w:rsid w:val="00BF7CDB"/>
    <w:rsid w:val="00C0088C"/>
    <w:rsid w:val="00C04588"/>
    <w:rsid w:val="00C06639"/>
    <w:rsid w:val="00C07583"/>
    <w:rsid w:val="00C1332F"/>
    <w:rsid w:val="00C14E82"/>
    <w:rsid w:val="00C17AD1"/>
    <w:rsid w:val="00C202F4"/>
    <w:rsid w:val="00C22473"/>
    <w:rsid w:val="00C225B8"/>
    <w:rsid w:val="00C25AD1"/>
    <w:rsid w:val="00C2696D"/>
    <w:rsid w:val="00C2698B"/>
    <w:rsid w:val="00C35F2E"/>
    <w:rsid w:val="00C375E2"/>
    <w:rsid w:val="00C54CB7"/>
    <w:rsid w:val="00C60095"/>
    <w:rsid w:val="00C7062B"/>
    <w:rsid w:val="00C73D99"/>
    <w:rsid w:val="00C75406"/>
    <w:rsid w:val="00C768A0"/>
    <w:rsid w:val="00C77D82"/>
    <w:rsid w:val="00C81892"/>
    <w:rsid w:val="00C81F14"/>
    <w:rsid w:val="00C82783"/>
    <w:rsid w:val="00C836E4"/>
    <w:rsid w:val="00C85D21"/>
    <w:rsid w:val="00C978DE"/>
    <w:rsid w:val="00CA287B"/>
    <w:rsid w:val="00CA4BC9"/>
    <w:rsid w:val="00CA64CE"/>
    <w:rsid w:val="00CA787C"/>
    <w:rsid w:val="00CB4D79"/>
    <w:rsid w:val="00CB4E3A"/>
    <w:rsid w:val="00CB7032"/>
    <w:rsid w:val="00CB7275"/>
    <w:rsid w:val="00CD015B"/>
    <w:rsid w:val="00CD19A7"/>
    <w:rsid w:val="00CD224B"/>
    <w:rsid w:val="00CD43AB"/>
    <w:rsid w:val="00CD5049"/>
    <w:rsid w:val="00CD5616"/>
    <w:rsid w:val="00CE01B0"/>
    <w:rsid w:val="00CE75DF"/>
    <w:rsid w:val="00CF3966"/>
    <w:rsid w:val="00D06A4C"/>
    <w:rsid w:val="00D107C7"/>
    <w:rsid w:val="00D13E3F"/>
    <w:rsid w:val="00D16FF0"/>
    <w:rsid w:val="00D21738"/>
    <w:rsid w:val="00D25CB9"/>
    <w:rsid w:val="00D37E85"/>
    <w:rsid w:val="00D40886"/>
    <w:rsid w:val="00D41D4D"/>
    <w:rsid w:val="00D47888"/>
    <w:rsid w:val="00D50EAC"/>
    <w:rsid w:val="00D51083"/>
    <w:rsid w:val="00D61FD3"/>
    <w:rsid w:val="00D63911"/>
    <w:rsid w:val="00D73577"/>
    <w:rsid w:val="00D75D55"/>
    <w:rsid w:val="00D77777"/>
    <w:rsid w:val="00D87E6F"/>
    <w:rsid w:val="00D91B8D"/>
    <w:rsid w:val="00D96877"/>
    <w:rsid w:val="00D96F69"/>
    <w:rsid w:val="00DB367C"/>
    <w:rsid w:val="00DD25A3"/>
    <w:rsid w:val="00DD6062"/>
    <w:rsid w:val="00DE002C"/>
    <w:rsid w:val="00DE1798"/>
    <w:rsid w:val="00DF31D1"/>
    <w:rsid w:val="00DF3BCC"/>
    <w:rsid w:val="00E04768"/>
    <w:rsid w:val="00E07750"/>
    <w:rsid w:val="00E1407E"/>
    <w:rsid w:val="00E172CE"/>
    <w:rsid w:val="00E20477"/>
    <w:rsid w:val="00E2338F"/>
    <w:rsid w:val="00E31A2F"/>
    <w:rsid w:val="00E35B6D"/>
    <w:rsid w:val="00E3693F"/>
    <w:rsid w:val="00E405F6"/>
    <w:rsid w:val="00E43221"/>
    <w:rsid w:val="00E44CB4"/>
    <w:rsid w:val="00E47D15"/>
    <w:rsid w:val="00E506C0"/>
    <w:rsid w:val="00E5244D"/>
    <w:rsid w:val="00E65F5E"/>
    <w:rsid w:val="00E83B98"/>
    <w:rsid w:val="00E86C2E"/>
    <w:rsid w:val="00E870B3"/>
    <w:rsid w:val="00E90628"/>
    <w:rsid w:val="00E93A4D"/>
    <w:rsid w:val="00EA38A9"/>
    <w:rsid w:val="00EA3F51"/>
    <w:rsid w:val="00EA4634"/>
    <w:rsid w:val="00EB04EC"/>
    <w:rsid w:val="00EB292D"/>
    <w:rsid w:val="00EC0634"/>
    <w:rsid w:val="00EC3103"/>
    <w:rsid w:val="00EC32CF"/>
    <w:rsid w:val="00EC7ADB"/>
    <w:rsid w:val="00EC7EC7"/>
    <w:rsid w:val="00ED1330"/>
    <w:rsid w:val="00ED354B"/>
    <w:rsid w:val="00ED73D8"/>
    <w:rsid w:val="00EE09B5"/>
    <w:rsid w:val="00EE1897"/>
    <w:rsid w:val="00EE3429"/>
    <w:rsid w:val="00EF04B2"/>
    <w:rsid w:val="00EF0BEC"/>
    <w:rsid w:val="00EF0D1E"/>
    <w:rsid w:val="00F0298A"/>
    <w:rsid w:val="00F07D0F"/>
    <w:rsid w:val="00F1201E"/>
    <w:rsid w:val="00F17C89"/>
    <w:rsid w:val="00F25A4F"/>
    <w:rsid w:val="00F30A03"/>
    <w:rsid w:val="00F31D25"/>
    <w:rsid w:val="00F366DC"/>
    <w:rsid w:val="00F37278"/>
    <w:rsid w:val="00F37942"/>
    <w:rsid w:val="00F420A3"/>
    <w:rsid w:val="00F42FBE"/>
    <w:rsid w:val="00F444A8"/>
    <w:rsid w:val="00F45657"/>
    <w:rsid w:val="00F4571E"/>
    <w:rsid w:val="00F47267"/>
    <w:rsid w:val="00F4751F"/>
    <w:rsid w:val="00F72EBC"/>
    <w:rsid w:val="00F73099"/>
    <w:rsid w:val="00F73D1E"/>
    <w:rsid w:val="00F80BE7"/>
    <w:rsid w:val="00F9775D"/>
    <w:rsid w:val="00FA461F"/>
    <w:rsid w:val="00FA5A4C"/>
    <w:rsid w:val="00FA5F09"/>
    <w:rsid w:val="00FB4C2E"/>
    <w:rsid w:val="00FC1FF4"/>
    <w:rsid w:val="00FD0F82"/>
    <w:rsid w:val="00FD108F"/>
    <w:rsid w:val="00FD4FE6"/>
    <w:rsid w:val="00FD593C"/>
    <w:rsid w:val="00FE37F2"/>
    <w:rsid w:val="00FE7A4F"/>
    <w:rsid w:val="00FF683F"/>
    <w:rsid w:val="00FF7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6937316-CF7F-42C3-A41A-2A3C18573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2EBC"/>
  </w:style>
  <w:style w:type="paragraph" w:styleId="Nagwek2">
    <w:name w:val="heading 2"/>
    <w:basedOn w:val="Normalny"/>
    <w:link w:val="Nagwek2Znak"/>
    <w:uiPriority w:val="9"/>
    <w:qFormat/>
    <w:rsid w:val="008509D3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1211B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3550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550AD"/>
  </w:style>
  <w:style w:type="paragraph" w:styleId="Stopka">
    <w:name w:val="footer"/>
    <w:basedOn w:val="Normalny"/>
    <w:link w:val="StopkaZnak"/>
    <w:uiPriority w:val="99"/>
    <w:unhideWhenUsed/>
    <w:rsid w:val="003550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50AD"/>
  </w:style>
  <w:style w:type="paragraph" w:styleId="Tekstdymka">
    <w:name w:val="Balloon Text"/>
    <w:basedOn w:val="Normalny"/>
    <w:link w:val="TekstdymkaZnak"/>
    <w:uiPriority w:val="99"/>
    <w:semiHidden/>
    <w:unhideWhenUsed/>
    <w:rsid w:val="003550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0A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625332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E002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E002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002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7F05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7F05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7F05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7F05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7F05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0669D9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locked/>
    <w:rsid w:val="001354E5"/>
  </w:style>
  <w:style w:type="character" w:customStyle="1" w:styleId="Znakiprzypiswdolnych">
    <w:name w:val="Znaki przypisów dolnych"/>
    <w:uiPriority w:val="99"/>
    <w:rsid w:val="001354E5"/>
    <w:rPr>
      <w:vertAlign w:val="superscript"/>
    </w:rPr>
  </w:style>
  <w:style w:type="character" w:customStyle="1" w:styleId="Odwoanieprzypisudolnego1">
    <w:name w:val="Odwołanie przypisu dolnego1"/>
    <w:uiPriority w:val="99"/>
    <w:rsid w:val="001354E5"/>
    <w:rPr>
      <w:vertAlign w:val="superscript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uiPriority w:val="99"/>
    <w:locked/>
    <w:rsid w:val="001354E5"/>
    <w:rPr>
      <w:rFonts w:ascii="Calibri" w:eastAsia="Times New Roman" w:hAnsi="Calibri" w:cs="Calibri"/>
      <w:sz w:val="20"/>
      <w:szCs w:val="20"/>
      <w:lang w:eastAsia="ar-SA"/>
    </w:rPr>
  </w:style>
  <w:style w:type="paragraph" w:customStyle="1" w:styleId="Nagwek2A">
    <w:name w:val="Nagłówek 2 A"/>
    <w:qFormat/>
    <w:rsid w:val="00BA31FE"/>
    <w:pPr>
      <w:keepNext/>
      <w:spacing w:before="240" w:after="60"/>
      <w:jc w:val="left"/>
      <w:outlineLvl w:val="1"/>
    </w:pPr>
    <w:rPr>
      <w:rFonts w:ascii="Lucida Grande" w:eastAsia="ヒラギノ角ゴ Pro W3" w:hAnsi="Lucida Grande" w:cs="Times New Roman"/>
      <w:b/>
      <w:color w:val="000000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509D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509D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2E48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8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5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1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6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64199">
          <w:marLeft w:val="-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62310">
          <w:marLeft w:val="-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3638">
          <w:marLeft w:val="-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13629">
          <w:marLeft w:val="-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1642">
          <w:marLeft w:val="-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2948">
          <w:marLeft w:val="-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5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7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2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3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0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44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2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7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37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5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13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20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4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7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42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2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97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7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2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12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8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9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5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52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7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4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2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1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0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49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76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2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7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8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8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4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3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93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53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2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4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13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7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2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6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5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8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76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80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6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1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72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5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54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0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5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3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5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0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4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0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1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6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9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8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7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43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3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77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77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7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1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22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1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5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95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17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8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7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04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5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56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1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13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4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7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0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0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8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3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1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5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5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8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28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1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47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7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0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03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0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0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0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43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3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07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1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6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14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2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2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4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74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10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62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16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7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0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3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7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66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6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8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4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7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57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7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34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9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3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03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90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52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4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38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1569">
          <w:marLeft w:val="-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0793">
          <w:marLeft w:val="-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4646">
          <w:marLeft w:val="-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7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8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8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36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1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1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65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9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0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016C9-F7C5-4182-9871-2BB8830A9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user60</dc:creator>
  <cp:lastModifiedBy>SENIOR</cp:lastModifiedBy>
  <cp:revision>2</cp:revision>
  <cp:lastPrinted>2021-03-10T13:19:00Z</cp:lastPrinted>
  <dcterms:created xsi:type="dcterms:W3CDTF">2022-02-02T17:46:00Z</dcterms:created>
  <dcterms:modified xsi:type="dcterms:W3CDTF">2022-02-02T17:46:00Z</dcterms:modified>
</cp:coreProperties>
</file>