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3F" w:rsidRPr="00255F3F" w:rsidRDefault="00255F3F" w:rsidP="00255F3F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F3F" w:rsidRPr="00255F3F" w:rsidRDefault="00255F3F" w:rsidP="00255F3F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3.1 do Regulaminu – potwierdzenie realizacji zamówienia - instytucja</w:t>
      </w:r>
    </w:p>
    <w:p w:rsidR="00255F3F" w:rsidRPr="00255F3F" w:rsidRDefault="00255F3F" w:rsidP="00255F3F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F3F" w:rsidRPr="00255F3F" w:rsidRDefault="00255F3F" w:rsidP="00255F3F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………………….., dnia ………………………….r.</w:t>
      </w:r>
    </w:p>
    <w:p w:rsidR="00255F3F" w:rsidRPr="00255F3F" w:rsidRDefault="00255F3F" w:rsidP="00255F3F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5F3F" w:rsidRPr="00255F3F" w:rsidRDefault="00255F3F" w:rsidP="00255F3F">
      <w:pPr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b/>
          <w:bCs/>
          <w:color w:val="000000"/>
          <w:lang w:eastAsia="pl-PL"/>
        </w:rPr>
        <w:t>Potwierdzenie wykonania zamówienia - instytucja</w:t>
      </w:r>
    </w:p>
    <w:p w:rsidR="00255F3F" w:rsidRPr="00255F3F" w:rsidRDefault="00255F3F" w:rsidP="00255F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F3F" w:rsidRPr="00255F3F" w:rsidRDefault="00255F3F" w:rsidP="00255F3F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……………………………………………. [nazwa podmiotu, dla którego PES/PS świadczył usługi/ dostarczał produkty] – zwany dalej Korzystającym potwierdza wykonanie zlecenia przez ………………………………….. [nazwa PES/PS] będącego jego Wykonawcą. </w:t>
      </w:r>
    </w:p>
    <w:p w:rsidR="00255F3F" w:rsidRPr="00255F3F" w:rsidRDefault="00255F3F" w:rsidP="00255F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F3F" w:rsidRPr="00255F3F" w:rsidRDefault="00255F3F" w:rsidP="00255F3F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Zamówienie zostało zrealizowane zgodnie ze specyfikacją określoną w zleceniu nr ………………………………….. </w:t>
      </w:r>
    </w:p>
    <w:p w:rsidR="00255F3F" w:rsidRPr="00255F3F" w:rsidRDefault="00255F3F" w:rsidP="00255F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F3F" w:rsidRPr="00255F3F" w:rsidRDefault="00255F3F" w:rsidP="00255F3F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Stwierdzono: </w:t>
      </w:r>
    </w:p>
    <w:p w:rsidR="00255F3F" w:rsidRPr="00255F3F" w:rsidRDefault="00255F3F" w:rsidP="00255F3F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1. Zamówienie zostało wykonane w terminie. </w:t>
      </w:r>
    </w:p>
    <w:p w:rsidR="00255F3F" w:rsidRPr="00255F3F" w:rsidRDefault="00255F3F" w:rsidP="00255F3F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2. W trakcie realizacji zamówienia nie odnotowano uszkodzenia, zagubienia lub utraty mienia. </w:t>
      </w:r>
    </w:p>
    <w:p w:rsidR="00255F3F" w:rsidRPr="00255F3F" w:rsidRDefault="00255F3F" w:rsidP="00255F3F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3. Do realizacji usługi Korzystający nie wnosi zastrzeżeń. </w:t>
      </w:r>
    </w:p>
    <w:p w:rsidR="00255F3F" w:rsidRPr="00255F3F" w:rsidRDefault="00255F3F" w:rsidP="00255F3F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F3F" w:rsidRPr="00255F3F" w:rsidRDefault="00255F3F" w:rsidP="00255F3F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            ……………………………………………</w:t>
      </w:r>
    </w:p>
    <w:p w:rsidR="00255F3F" w:rsidRPr="00255F3F" w:rsidRDefault="00255F3F" w:rsidP="00255F3F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      Podpis Korzystającego                                                      Podpis Wykonawcy</w:t>
      </w:r>
    </w:p>
    <w:p w:rsidR="00255F3F" w:rsidRPr="00255F3F" w:rsidRDefault="00255F3F" w:rsidP="00255F3F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F3F" w:rsidRDefault="00255F3F" w:rsidP="00255F3F">
      <w:pPr>
        <w:ind w:left="4956" w:firstLine="708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255F3F" w:rsidRDefault="00255F3F" w:rsidP="00255F3F">
      <w:pPr>
        <w:ind w:left="4956" w:firstLine="708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255F3F" w:rsidRDefault="00255F3F" w:rsidP="00255F3F">
      <w:pPr>
        <w:ind w:left="4956" w:firstLine="708"/>
        <w:jc w:val="left"/>
        <w:rPr>
          <w:rFonts w:ascii="Arial" w:eastAsia="Times New Roman" w:hAnsi="Arial" w:cs="Arial"/>
          <w:color w:val="000000"/>
          <w:lang w:eastAsia="pl-PL"/>
        </w:rPr>
      </w:pPr>
    </w:p>
    <w:p w:rsidR="00255F3F" w:rsidRPr="00255F3F" w:rsidRDefault="00255F3F" w:rsidP="00255F3F">
      <w:pPr>
        <w:ind w:left="4956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55F3F">
        <w:rPr>
          <w:rFonts w:ascii="Arial" w:eastAsia="Times New Roman" w:hAnsi="Arial" w:cs="Arial"/>
          <w:color w:val="000000"/>
          <w:lang w:eastAsia="pl-PL"/>
        </w:rPr>
        <w:t>Kieruję do zapłaty </w:t>
      </w:r>
    </w:p>
    <w:p w:rsidR="00255F3F" w:rsidRPr="00255F3F" w:rsidRDefault="00255F3F" w:rsidP="00255F3F">
      <w:pPr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……………………………………………………….</w:t>
      </w:r>
    </w:p>
    <w:p w:rsidR="00255F3F" w:rsidRPr="00255F3F" w:rsidRDefault="00255F3F" w:rsidP="00255F3F">
      <w:pPr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3F">
        <w:rPr>
          <w:rFonts w:ascii="Arial" w:eastAsia="Times New Roman" w:hAnsi="Arial" w:cs="Arial"/>
          <w:color w:val="000000"/>
          <w:lang w:eastAsia="pl-PL"/>
        </w:rPr>
        <w:t>Data, podpis przedstawiciela OWES</w:t>
      </w:r>
    </w:p>
    <w:p w:rsidR="004C4257" w:rsidRPr="002E4832" w:rsidRDefault="004C4257" w:rsidP="002E4832"/>
    <w:sectPr w:rsidR="004C4257" w:rsidRPr="002E4832" w:rsidSect="00D510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98" w:rsidRDefault="003B5598" w:rsidP="003550AD">
      <w:r>
        <w:separator/>
      </w:r>
    </w:p>
  </w:endnote>
  <w:endnote w:type="continuationSeparator" w:id="0">
    <w:p w:rsidR="003B5598" w:rsidRDefault="003B5598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E65F5E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98" w:rsidRDefault="003B5598" w:rsidP="003550AD">
      <w:r>
        <w:separator/>
      </w:r>
    </w:p>
  </w:footnote>
  <w:footnote w:type="continuationSeparator" w:id="0">
    <w:p w:rsidR="003B5598" w:rsidRDefault="003B5598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4C4" w:rsidRDefault="003111E0" w:rsidP="00F4565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367ECF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760720" cy="905510"/>
          <wp:effectExtent l="0" t="0" r="0" b="8890"/>
          <wp:wrapNone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52B2F318-9DCB-420C-B9D6-421E39C53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:a16="http://schemas.microsoft.com/office/drawing/2014/main" id="{52B2F318-9DCB-420C-B9D6-421E39C53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F45657" w:rsidRDefault="00F45657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</w:t>
    </w:r>
    <w:proofErr w:type="spellStart"/>
    <w:r>
      <w:rPr>
        <w:color w:val="808080" w:themeColor="background1" w:themeShade="80"/>
        <w:spacing w:val="20"/>
        <w:sz w:val="18"/>
        <w:szCs w:val="18"/>
      </w:rPr>
      <w:t>Ja-Ty-My</w:t>
    </w:r>
    <w:proofErr w:type="spellEnd"/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A201B8" w:rsidRPr="001174C4" w:rsidRDefault="00A201B8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284"/>
        </w:tabs>
        <w:ind w:left="284" w:firstLine="0"/>
      </w:pPr>
      <w:rPr>
        <w:rFonts w:ascii="Wingdings" w:hAnsi="Wingdings" w:cs="OpenSymbol"/>
        <w:i w:val="0"/>
        <w:iCs w:val="0"/>
        <w:sz w:val="20"/>
        <w:szCs w:val="20"/>
      </w:rPr>
    </w:lvl>
  </w:abstractNum>
  <w:abstractNum w:abstractNumId="1" w15:restartNumberingAfterBreak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614863"/>
    <w:multiLevelType w:val="multilevel"/>
    <w:tmpl w:val="755E27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F7BA7"/>
    <w:multiLevelType w:val="hybridMultilevel"/>
    <w:tmpl w:val="FEAC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F2E8B"/>
    <w:multiLevelType w:val="multilevel"/>
    <w:tmpl w:val="B1AA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7C1F70"/>
    <w:multiLevelType w:val="multilevel"/>
    <w:tmpl w:val="6AE89E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B78FE"/>
    <w:multiLevelType w:val="multilevel"/>
    <w:tmpl w:val="69488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73D8D"/>
    <w:multiLevelType w:val="multilevel"/>
    <w:tmpl w:val="2654E7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0019D"/>
    <w:multiLevelType w:val="multilevel"/>
    <w:tmpl w:val="4170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46364"/>
    <w:multiLevelType w:val="multilevel"/>
    <w:tmpl w:val="9B62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3F7190"/>
    <w:multiLevelType w:val="multilevel"/>
    <w:tmpl w:val="D084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DA4AC2"/>
    <w:multiLevelType w:val="multilevel"/>
    <w:tmpl w:val="7614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A408C3"/>
    <w:multiLevelType w:val="multilevel"/>
    <w:tmpl w:val="7EB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606ED"/>
    <w:multiLevelType w:val="multilevel"/>
    <w:tmpl w:val="D8C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A330AF"/>
    <w:multiLevelType w:val="multilevel"/>
    <w:tmpl w:val="BB7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206F31"/>
    <w:multiLevelType w:val="multilevel"/>
    <w:tmpl w:val="1398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C032B1"/>
    <w:multiLevelType w:val="multilevel"/>
    <w:tmpl w:val="F3A4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A2D35"/>
    <w:multiLevelType w:val="multilevel"/>
    <w:tmpl w:val="223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D76E7"/>
    <w:multiLevelType w:val="multilevel"/>
    <w:tmpl w:val="972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084341"/>
    <w:multiLevelType w:val="multilevel"/>
    <w:tmpl w:val="D0A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543A1"/>
    <w:multiLevelType w:val="multilevel"/>
    <w:tmpl w:val="5C2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47106"/>
    <w:multiLevelType w:val="multilevel"/>
    <w:tmpl w:val="647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934D2"/>
    <w:multiLevelType w:val="hybridMultilevel"/>
    <w:tmpl w:val="213A0708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OpenSymbol" w:hint="default"/>
        <w:i w:val="0"/>
        <w:i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B6CC8"/>
    <w:multiLevelType w:val="multilevel"/>
    <w:tmpl w:val="058405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7198316E"/>
    <w:multiLevelType w:val="multilevel"/>
    <w:tmpl w:val="081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A21BE8"/>
    <w:multiLevelType w:val="hybridMultilevel"/>
    <w:tmpl w:val="797C21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A3740"/>
    <w:multiLevelType w:val="multilevel"/>
    <w:tmpl w:val="820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37"/>
  </w:num>
  <w:num w:numId="5">
    <w:abstractNumId w:val="7"/>
  </w:num>
  <w:num w:numId="6">
    <w:abstractNumId w:val="8"/>
  </w:num>
  <w:num w:numId="7">
    <w:abstractNumId w:val="0"/>
  </w:num>
  <w:num w:numId="8">
    <w:abstractNumId w:val="32"/>
  </w:num>
  <w:num w:numId="9">
    <w:abstractNumId w:val="3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4"/>
  </w:num>
  <w:num w:numId="16">
    <w:abstractNumId w:val="5"/>
  </w:num>
  <w:num w:numId="17">
    <w:abstractNumId w:val="1"/>
  </w:num>
  <w:num w:numId="18">
    <w:abstractNumId w:val="28"/>
  </w:num>
  <w:num w:numId="19">
    <w:abstractNumId w:val="9"/>
  </w:num>
  <w:num w:numId="20">
    <w:abstractNumId w:val="12"/>
  </w:num>
  <w:num w:numId="21">
    <w:abstractNumId w:val="18"/>
  </w:num>
  <w:num w:numId="22">
    <w:abstractNumId w:val="19"/>
  </w:num>
  <w:num w:numId="23">
    <w:abstractNumId w:val="19"/>
    <w:lvlOverride w:ilvl="1">
      <w:lvl w:ilvl="1">
        <w:numFmt w:val="lowerLetter"/>
        <w:lvlText w:val="%2."/>
        <w:lvlJc w:val="left"/>
      </w:lvl>
    </w:lvlOverride>
  </w:num>
  <w:num w:numId="24">
    <w:abstractNumId w:val="11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lowerLetter"/>
        <w:lvlText w:val="%1."/>
        <w:lvlJc w:val="left"/>
      </w:lvl>
    </w:lvlOverride>
  </w:num>
  <w:num w:numId="26">
    <w:abstractNumId w:val="33"/>
    <w:lvlOverride w:ilvl="0">
      <w:lvl w:ilvl="0">
        <w:numFmt w:val="decimal"/>
        <w:lvlText w:val="%1."/>
        <w:lvlJc w:val="left"/>
      </w:lvl>
    </w:lvlOverride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13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13"/>
    <w:lvlOverride w:ilvl="0">
      <w:lvl w:ilvl="0">
        <w:numFmt w:val="decimal"/>
        <w:lvlText w:val="%1."/>
        <w:lvlJc w:val="left"/>
      </w:lvl>
    </w:lvlOverride>
  </w:num>
  <w:num w:numId="31">
    <w:abstractNumId w:val="13"/>
    <w:lvlOverride w:ilvl="0">
      <w:lvl w:ilvl="0">
        <w:numFmt w:val="decimal"/>
        <w:lvlText w:val="%1."/>
        <w:lvlJc w:val="left"/>
      </w:lvl>
    </w:lvlOverride>
  </w:num>
  <w:num w:numId="32">
    <w:abstractNumId w:val="13"/>
    <w:lvlOverride w:ilvl="0">
      <w:lvl w:ilvl="0">
        <w:numFmt w:val="decimal"/>
        <w:lvlText w:val="%1."/>
        <w:lvlJc w:val="left"/>
      </w:lvl>
    </w:lvlOverride>
  </w:num>
  <w:num w:numId="33">
    <w:abstractNumId w:val="21"/>
  </w:num>
  <w:num w:numId="34">
    <w:abstractNumId w:val="24"/>
    <w:lvlOverride w:ilvl="0">
      <w:lvl w:ilvl="0">
        <w:numFmt w:val="lowerLetter"/>
        <w:lvlText w:val="%1."/>
        <w:lvlJc w:val="left"/>
      </w:lvl>
    </w:lvlOverride>
  </w:num>
  <w:num w:numId="35">
    <w:abstractNumId w:val="6"/>
    <w:lvlOverride w:ilvl="0">
      <w:lvl w:ilvl="0">
        <w:numFmt w:val="decimal"/>
        <w:lvlText w:val="%1."/>
        <w:lvlJc w:val="left"/>
      </w:lvl>
    </w:lvlOverride>
  </w:num>
  <w:num w:numId="36">
    <w:abstractNumId w:val="6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38"/>
  </w:num>
  <w:num w:numId="39">
    <w:abstractNumId w:val="26"/>
  </w:num>
  <w:num w:numId="40">
    <w:abstractNumId w:val="20"/>
  </w:num>
  <w:num w:numId="41">
    <w:abstractNumId w:val="25"/>
  </w:num>
  <w:num w:numId="42">
    <w:abstractNumId w:val="27"/>
  </w:num>
  <w:num w:numId="43">
    <w:abstractNumId w:val="23"/>
  </w:num>
  <w:num w:numId="44">
    <w:abstractNumId w:val="30"/>
  </w:num>
  <w:num w:numId="45">
    <w:abstractNumId w:val="10"/>
  </w:num>
  <w:num w:numId="46">
    <w:abstractNumId w:val="35"/>
  </w:num>
  <w:num w:numId="47">
    <w:abstractNumId w:val="16"/>
  </w:num>
  <w:num w:numId="48">
    <w:abstractNumId w:val="2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73"/>
    <w:rsid w:val="00000C6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53459"/>
    <w:rsid w:val="00065889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D4395"/>
    <w:rsid w:val="000E5306"/>
    <w:rsid w:val="000E7FF6"/>
    <w:rsid w:val="000F255A"/>
    <w:rsid w:val="000F7E8F"/>
    <w:rsid w:val="00104836"/>
    <w:rsid w:val="001060E1"/>
    <w:rsid w:val="001070D5"/>
    <w:rsid w:val="00113BAA"/>
    <w:rsid w:val="00116557"/>
    <w:rsid w:val="001174C4"/>
    <w:rsid w:val="00120268"/>
    <w:rsid w:val="00121710"/>
    <w:rsid w:val="00122C8E"/>
    <w:rsid w:val="00126A42"/>
    <w:rsid w:val="001333AD"/>
    <w:rsid w:val="00133C88"/>
    <w:rsid w:val="001354E5"/>
    <w:rsid w:val="0015618B"/>
    <w:rsid w:val="00157484"/>
    <w:rsid w:val="00164CE7"/>
    <w:rsid w:val="00164E24"/>
    <w:rsid w:val="00166832"/>
    <w:rsid w:val="001675F2"/>
    <w:rsid w:val="00170DF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0262"/>
    <w:rsid w:val="001B64DA"/>
    <w:rsid w:val="001B6D84"/>
    <w:rsid w:val="001C22CF"/>
    <w:rsid w:val="001C416C"/>
    <w:rsid w:val="001C4795"/>
    <w:rsid w:val="001D1F79"/>
    <w:rsid w:val="001D3FC4"/>
    <w:rsid w:val="001D4054"/>
    <w:rsid w:val="001D5D96"/>
    <w:rsid w:val="001D7BE7"/>
    <w:rsid w:val="001F569B"/>
    <w:rsid w:val="001F5D10"/>
    <w:rsid w:val="00200249"/>
    <w:rsid w:val="002039EA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4372"/>
    <w:rsid w:val="002467EF"/>
    <w:rsid w:val="002507E5"/>
    <w:rsid w:val="0025088F"/>
    <w:rsid w:val="00255F3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4B92"/>
    <w:rsid w:val="002A088D"/>
    <w:rsid w:val="002A3680"/>
    <w:rsid w:val="002A418B"/>
    <w:rsid w:val="002C711C"/>
    <w:rsid w:val="002D18DB"/>
    <w:rsid w:val="002E2369"/>
    <w:rsid w:val="002E38FA"/>
    <w:rsid w:val="002E410F"/>
    <w:rsid w:val="002E4832"/>
    <w:rsid w:val="002E6AF2"/>
    <w:rsid w:val="002E70F1"/>
    <w:rsid w:val="003111E0"/>
    <w:rsid w:val="00311EFF"/>
    <w:rsid w:val="00312286"/>
    <w:rsid w:val="00313562"/>
    <w:rsid w:val="00313A64"/>
    <w:rsid w:val="00323340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5CF2"/>
    <w:rsid w:val="00366EBF"/>
    <w:rsid w:val="00371CE6"/>
    <w:rsid w:val="00377672"/>
    <w:rsid w:val="00386BB1"/>
    <w:rsid w:val="003A58F0"/>
    <w:rsid w:val="003A7143"/>
    <w:rsid w:val="003B278E"/>
    <w:rsid w:val="003B3408"/>
    <w:rsid w:val="003B559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97F35"/>
    <w:rsid w:val="004A003C"/>
    <w:rsid w:val="004A1BE7"/>
    <w:rsid w:val="004A357B"/>
    <w:rsid w:val="004B09DD"/>
    <w:rsid w:val="004B4874"/>
    <w:rsid w:val="004B5473"/>
    <w:rsid w:val="004C4257"/>
    <w:rsid w:val="004C6AF6"/>
    <w:rsid w:val="004D55E0"/>
    <w:rsid w:val="004E0399"/>
    <w:rsid w:val="004F1591"/>
    <w:rsid w:val="004F1EA4"/>
    <w:rsid w:val="004F3D7E"/>
    <w:rsid w:val="004F47BF"/>
    <w:rsid w:val="004F531D"/>
    <w:rsid w:val="0050152C"/>
    <w:rsid w:val="00504263"/>
    <w:rsid w:val="0051203D"/>
    <w:rsid w:val="00520D44"/>
    <w:rsid w:val="00523FC6"/>
    <w:rsid w:val="00525A46"/>
    <w:rsid w:val="0052636E"/>
    <w:rsid w:val="00533FBF"/>
    <w:rsid w:val="005545F9"/>
    <w:rsid w:val="005630C8"/>
    <w:rsid w:val="005637F5"/>
    <w:rsid w:val="00584446"/>
    <w:rsid w:val="005912AD"/>
    <w:rsid w:val="00596A06"/>
    <w:rsid w:val="00596E67"/>
    <w:rsid w:val="005C0A38"/>
    <w:rsid w:val="005D0800"/>
    <w:rsid w:val="005E3BBD"/>
    <w:rsid w:val="005F2A59"/>
    <w:rsid w:val="005F323C"/>
    <w:rsid w:val="005F3C6F"/>
    <w:rsid w:val="006028A4"/>
    <w:rsid w:val="00605D24"/>
    <w:rsid w:val="006073F2"/>
    <w:rsid w:val="0061211B"/>
    <w:rsid w:val="00613A84"/>
    <w:rsid w:val="006172FB"/>
    <w:rsid w:val="00617A22"/>
    <w:rsid w:val="00622486"/>
    <w:rsid w:val="00625332"/>
    <w:rsid w:val="0062539C"/>
    <w:rsid w:val="006253BC"/>
    <w:rsid w:val="0063032F"/>
    <w:rsid w:val="00633567"/>
    <w:rsid w:val="006335D2"/>
    <w:rsid w:val="0063386D"/>
    <w:rsid w:val="00636F3E"/>
    <w:rsid w:val="00636FD2"/>
    <w:rsid w:val="00637506"/>
    <w:rsid w:val="00647FC8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E51CB"/>
    <w:rsid w:val="006E6432"/>
    <w:rsid w:val="006E7D63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2A7A"/>
    <w:rsid w:val="00742EC4"/>
    <w:rsid w:val="007550A4"/>
    <w:rsid w:val="0076474A"/>
    <w:rsid w:val="0076758B"/>
    <w:rsid w:val="00774B2A"/>
    <w:rsid w:val="007765A2"/>
    <w:rsid w:val="007770A3"/>
    <w:rsid w:val="007833C8"/>
    <w:rsid w:val="00785115"/>
    <w:rsid w:val="00791297"/>
    <w:rsid w:val="007D0B1D"/>
    <w:rsid w:val="007D0F12"/>
    <w:rsid w:val="007E07D8"/>
    <w:rsid w:val="007E52C9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509D3"/>
    <w:rsid w:val="0086386C"/>
    <w:rsid w:val="00866042"/>
    <w:rsid w:val="00867F05"/>
    <w:rsid w:val="008710D0"/>
    <w:rsid w:val="00884621"/>
    <w:rsid w:val="00885B2F"/>
    <w:rsid w:val="0089070E"/>
    <w:rsid w:val="008936AE"/>
    <w:rsid w:val="008A61D8"/>
    <w:rsid w:val="008A6BE8"/>
    <w:rsid w:val="008B73B5"/>
    <w:rsid w:val="008C3A69"/>
    <w:rsid w:val="008D35DD"/>
    <w:rsid w:val="008D3898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8F43C2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659C9"/>
    <w:rsid w:val="00965EAD"/>
    <w:rsid w:val="00967680"/>
    <w:rsid w:val="00972A3E"/>
    <w:rsid w:val="00972E57"/>
    <w:rsid w:val="0098158D"/>
    <w:rsid w:val="00986605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C3CBA"/>
    <w:rsid w:val="009D784A"/>
    <w:rsid w:val="009E1E35"/>
    <w:rsid w:val="00A00ABF"/>
    <w:rsid w:val="00A12457"/>
    <w:rsid w:val="00A15014"/>
    <w:rsid w:val="00A201B8"/>
    <w:rsid w:val="00A23C50"/>
    <w:rsid w:val="00A24DC9"/>
    <w:rsid w:val="00A253A1"/>
    <w:rsid w:val="00A3569D"/>
    <w:rsid w:val="00A44013"/>
    <w:rsid w:val="00A4774F"/>
    <w:rsid w:val="00A54365"/>
    <w:rsid w:val="00A5476E"/>
    <w:rsid w:val="00A56C25"/>
    <w:rsid w:val="00A6391C"/>
    <w:rsid w:val="00A64104"/>
    <w:rsid w:val="00A652A0"/>
    <w:rsid w:val="00A8131B"/>
    <w:rsid w:val="00A874B4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6221"/>
    <w:rsid w:val="00B073BB"/>
    <w:rsid w:val="00B10754"/>
    <w:rsid w:val="00B138CF"/>
    <w:rsid w:val="00B4147B"/>
    <w:rsid w:val="00B429BB"/>
    <w:rsid w:val="00B452C6"/>
    <w:rsid w:val="00B51821"/>
    <w:rsid w:val="00B537B3"/>
    <w:rsid w:val="00B537DB"/>
    <w:rsid w:val="00B5386E"/>
    <w:rsid w:val="00B573BA"/>
    <w:rsid w:val="00B606F4"/>
    <w:rsid w:val="00B66505"/>
    <w:rsid w:val="00B66685"/>
    <w:rsid w:val="00B72124"/>
    <w:rsid w:val="00B75255"/>
    <w:rsid w:val="00B75591"/>
    <w:rsid w:val="00B81568"/>
    <w:rsid w:val="00B84FFF"/>
    <w:rsid w:val="00BA0877"/>
    <w:rsid w:val="00BA1741"/>
    <w:rsid w:val="00BA31FE"/>
    <w:rsid w:val="00BB211E"/>
    <w:rsid w:val="00BC1C96"/>
    <w:rsid w:val="00BC52AD"/>
    <w:rsid w:val="00BC52FE"/>
    <w:rsid w:val="00BC5BBE"/>
    <w:rsid w:val="00BD056C"/>
    <w:rsid w:val="00BD2755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7062B"/>
    <w:rsid w:val="00C73D99"/>
    <w:rsid w:val="00C75406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D015B"/>
    <w:rsid w:val="00CD19A7"/>
    <w:rsid w:val="00CD224B"/>
    <w:rsid w:val="00CD43AB"/>
    <w:rsid w:val="00CD5049"/>
    <w:rsid w:val="00CD5616"/>
    <w:rsid w:val="00CE01B0"/>
    <w:rsid w:val="00CE75DF"/>
    <w:rsid w:val="00CF3966"/>
    <w:rsid w:val="00D06A4C"/>
    <w:rsid w:val="00D107C7"/>
    <w:rsid w:val="00D13E3F"/>
    <w:rsid w:val="00D16FF0"/>
    <w:rsid w:val="00D21738"/>
    <w:rsid w:val="00D25CB9"/>
    <w:rsid w:val="00D37E85"/>
    <w:rsid w:val="00D40886"/>
    <w:rsid w:val="00D41D4D"/>
    <w:rsid w:val="00D47888"/>
    <w:rsid w:val="00D50EAC"/>
    <w:rsid w:val="00D51083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B367C"/>
    <w:rsid w:val="00DD25A3"/>
    <w:rsid w:val="00DD6062"/>
    <w:rsid w:val="00DE002C"/>
    <w:rsid w:val="00DE1798"/>
    <w:rsid w:val="00DF31D1"/>
    <w:rsid w:val="00DF3BCC"/>
    <w:rsid w:val="00E04768"/>
    <w:rsid w:val="00E07750"/>
    <w:rsid w:val="00E1407E"/>
    <w:rsid w:val="00E172CE"/>
    <w:rsid w:val="00E20477"/>
    <w:rsid w:val="00E2338F"/>
    <w:rsid w:val="00E31A2F"/>
    <w:rsid w:val="00E35B6D"/>
    <w:rsid w:val="00E3693F"/>
    <w:rsid w:val="00E405F6"/>
    <w:rsid w:val="00E43221"/>
    <w:rsid w:val="00E44CB4"/>
    <w:rsid w:val="00E47D15"/>
    <w:rsid w:val="00E506C0"/>
    <w:rsid w:val="00E5244D"/>
    <w:rsid w:val="00E65F5E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C7EC7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657"/>
    <w:rsid w:val="00F4571E"/>
    <w:rsid w:val="00F47267"/>
    <w:rsid w:val="00F4751F"/>
    <w:rsid w:val="00F72EBC"/>
    <w:rsid w:val="00F73099"/>
    <w:rsid w:val="00F73D1E"/>
    <w:rsid w:val="00F80BE7"/>
    <w:rsid w:val="00F9775D"/>
    <w:rsid w:val="00FA461F"/>
    <w:rsid w:val="00FA5A4C"/>
    <w:rsid w:val="00FA5F09"/>
    <w:rsid w:val="00FB4C2E"/>
    <w:rsid w:val="00FC1FF4"/>
    <w:rsid w:val="00FD0F82"/>
    <w:rsid w:val="00FD108F"/>
    <w:rsid w:val="00FD4FE6"/>
    <w:rsid w:val="00FD593C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C04B8"/>
  <w15:docId w15:val="{B6937316-CF7F-42C3-A41A-2A3C1857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2">
    <w:name w:val="heading 2"/>
    <w:basedOn w:val="Normalny"/>
    <w:link w:val="Nagwek2Znak"/>
    <w:uiPriority w:val="9"/>
    <w:qFormat/>
    <w:rsid w:val="008509D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1354E5"/>
  </w:style>
  <w:style w:type="character" w:customStyle="1" w:styleId="Znakiprzypiswdolnych">
    <w:name w:val="Znaki przypisów dolnych"/>
    <w:uiPriority w:val="99"/>
    <w:rsid w:val="001354E5"/>
    <w:rPr>
      <w:vertAlign w:val="superscript"/>
    </w:rPr>
  </w:style>
  <w:style w:type="character" w:customStyle="1" w:styleId="Odwoanieprzypisudolnego1">
    <w:name w:val="Odwołanie przypisu dolnego1"/>
    <w:uiPriority w:val="99"/>
    <w:rsid w:val="001354E5"/>
    <w:rPr>
      <w:vertAlign w:val="superscript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uiPriority w:val="99"/>
    <w:locked/>
    <w:rsid w:val="001354E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Nagwek2A">
    <w:name w:val="Nagłówek 2 A"/>
    <w:qFormat/>
    <w:rsid w:val="00BA31FE"/>
    <w:pPr>
      <w:keepNext/>
      <w:spacing w:before="240" w:after="60"/>
      <w:jc w:val="left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09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09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E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19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10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63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362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642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94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56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793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46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81E9-E675-4EC4-AC85-BE175881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JA-TY-MY</cp:lastModifiedBy>
  <cp:revision>2</cp:revision>
  <cp:lastPrinted>2021-03-10T13:19:00Z</cp:lastPrinted>
  <dcterms:created xsi:type="dcterms:W3CDTF">2021-09-23T12:01:00Z</dcterms:created>
  <dcterms:modified xsi:type="dcterms:W3CDTF">2021-09-23T12:01:00Z</dcterms:modified>
</cp:coreProperties>
</file>