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18E" w:rsidRPr="00F8218E" w:rsidRDefault="00F8218E" w:rsidP="00F8218E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18E" w:rsidRPr="00F8218E" w:rsidRDefault="00F8218E" w:rsidP="00F8218E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3.2 do Regulaminu – potwierdzenie odbioru zamówienia – osoby fizyczne</w:t>
      </w:r>
    </w:p>
    <w:p w:rsidR="00F8218E" w:rsidRPr="00F8218E" w:rsidRDefault="00F8218E" w:rsidP="00F8218E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8E" w:rsidRPr="00F8218E" w:rsidRDefault="00F8218E" w:rsidP="00F8218E">
      <w:pPr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b/>
          <w:bCs/>
          <w:color w:val="000000"/>
          <w:lang w:eastAsia="pl-PL"/>
        </w:rPr>
        <w:t>Protokół odbioru produktów/usług</w:t>
      </w:r>
    </w:p>
    <w:p w:rsidR="00F8218E" w:rsidRPr="00F8218E" w:rsidRDefault="00F8218E" w:rsidP="00F8218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18E" w:rsidRPr="00F8218E" w:rsidRDefault="00F8218E" w:rsidP="00F8218E">
      <w:pPr>
        <w:spacing w:after="12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8218E">
        <w:rPr>
          <w:rFonts w:ascii="Arial" w:eastAsia="Times New Roman" w:hAnsi="Arial" w:cs="Arial"/>
          <w:color w:val="000000"/>
          <w:lang w:eastAsia="pl-PL"/>
        </w:rPr>
        <w:t xml:space="preserve">Ja ……………………………………………….. (imię i nazwisko) zamieszkały/a </w:t>
      </w:r>
      <w:r w:rsidRPr="00F8218E">
        <w:rPr>
          <w:rFonts w:ascii="Arial" w:eastAsia="Times New Roman" w:hAnsi="Arial" w:cs="Arial"/>
          <w:color w:val="000000"/>
          <w:lang w:eastAsia="pl-PL"/>
        </w:rPr>
        <w:br/>
        <w:t xml:space="preserve">w ……………(nazwa miejscowości i numer kontaktowy) potwierdzam odbiór  ……………………..(wpisać  nazwę produktu/usługi i ilości) dostarczonej </w:t>
      </w:r>
      <w:r w:rsidRPr="00F8218E">
        <w:rPr>
          <w:rFonts w:ascii="Arial" w:eastAsia="Times New Roman" w:hAnsi="Arial" w:cs="Arial"/>
          <w:color w:val="000000"/>
          <w:lang w:eastAsia="pl-PL"/>
        </w:rPr>
        <w:br/>
        <w:t>w dniu/ach…………….. W trakcie realizacji zamówienia nie odnotowano uszkodzenia, zagubienia lub utraty mienia. Nie wnoszę zastrzeżeń do realizacji usługi.</w:t>
      </w:r>
    </w:p>
    <w:p w:rsidR="00F8218E" w:rsidRPr="00F8218E" w:rsidRDefault="00F8218E" w:rsidP="00F8218E">
      <w:pPr>
        <w:spacing w:after="120"/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>Oświadczam, że została mi udostępniona klauzula informacyjna.</w:t>
      </w:r>
    </w:p>
    <w:bookmarkEnd w:id="0"/>
    <w:p w:rsidR="00F8218E" w:rsidRPr="00F8218E" w:rsidRDefault="00F8218E" w:rsidP="00F8218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18E" w:rsidRPr="00F8218E" w:rsidRDefault="00F8218E" w:rsidP="00F8218E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……………………………………….</w:t>
      </w:r>
    </w:p>
    <w:p w:rsidR="00F8218E" w:rsidRPr="00F8218E" w:rsidRDefault="00F8218E" w:rsidP="00F8218E">
      <w:pPr>
        <w:ind w:left="-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  <w:t>Data i podpis</w:t>
      </w:r>
    </w:p>
    <w:p w:rsidR="00F8218E" w:rsidRPr="00F8218E" w:rsidRDefault="00F8218E" w:rsidP="00F8218E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218E" w:rsidRPr="00F8218E" w:rsidRDefault="00F8218E" w:rsidP="00F8218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>Kieruję do zapłaty </w:t>
      </w:r>
    </w:p>
    <w:p w:rsidR="00F8218E" w:rsidRPr="00F8218E" w:rsidRDefault="00F8218E" w:rsidP="00F8218E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18E" w:rsidRPr="00F8218E" w:rsidRDefault="00F8218E" w:rsidP="00F8218E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……………………………………………………….</w:t>
      </w:r>
    </w:p>
    <w:p w:rsidR="00F8218E" w:rsidRPr="00F8218E" w:rsidRDefault="00F8218E" w:rsidP="00F8218E">
      <w:pPr>
        <w:ind w:left="-2" w:hanging="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>Data, podpis przedstawiciela OWES</w:t>
      </w:r>
    </w:p>
    <w:p w:rsidR="00F8218E" w:rsidRPr="00F8218E" w:rsidRDefault="00F8218E" w:rsidP="00F8218E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18E" w:rsidRPr="00F8218E" w:rsidRDefault="00F8218E" w:rsidP="00F8218E">
      <w:pPr>
        <w:ind w:left="-2" w:hanging="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  <w:r w:rsidRPr="00F8218E">
        <w:rPr>
          <w:rFonts w:ascii="Arial" w:eastAsia="Times New Roman" w:hAnsi="Arial" w:cs="Arial"/>
          <w:color w:val="000000"/>
          <w:lang w:eastAsia="pl-PL"/>
        </w:rPr>
        <w:tab/>
      </w:r>
    </w:p>
    <w:p w:rsidR="004C4257" w:rsidRPr="002E4832" w:rsidRDefault="00F8218E" w:rsidP="00F8218E"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21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4C4257" w:rsidRPr="002E4832" w:rsidSect="00D510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75E" w:rsidRDefault="0060775E" w:rsidP="003550AD">
      <w:r>
        <w:separator/>
      </w:r>
    </w:p>
  </w:endnote>
  <w:endnote w:type="continuationSeparator" w:id="0">
    <w:p w:rsidR="0060775E" w:rsidRDefault="0060775E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E65F5E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noProof/>
        <w:sz w:val="18"/>
        <w:szCs w:val="18"/>
        <w:lang w:eastAsia="pl-PL"/>
      </w:rPr>
      <w:drawing>
        <wp:inline distT="0" distB="0" distL="0" distR="0">
          <wp:extent cx="5739614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75E" w:rsidRDefault="0060775E" w:rsidP="003550AD">
      <w:r>
        <w:separator/>
      </w:r>
    </w:p>
  </w:footnote>
  <w:footnote w:type="continuationSeparator" w:id="0">
    <w:p w:rsidR="0060775E" w:rsidRDefault="0060775E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C4" w:rsidRDefault="003111E0" w:rsidP="00F4565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67ECF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760720" cy="905510"/>
          <wp:effectExtent l="0" t="0" r="0" b="8890"/>
          <wp:wrapNone/>
          <wp:docPr id="3" name="Obraz 3">
            <a:extLst xmlns:a="http://schemas.openxmlformats.org/drawingml/2006/main">
              <a:ext uri="{FF2B5EF4-FFF2-40B4-BE49-F238E27FC236}">
                <a16:creationId xmlns:a16="http://schemas.microsoft.com/office/drawing/2014/main" id="{52B2F318-9DCB-420C-B9D6-421E39C53D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3" name="Obraz 1">
                    <a:extLst>
                      <a:ext uri="{FF2B5EF4-FFF2-40B4-BE49-F238E27FC236}">
                        <a16:creationId xmlns:a16="http://schemas.microsoft.com/office/drawing/2014/main" id="{52B2F318-9DCB-420C-B9D6-421E39C53D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1174C4" w:rsidRDefault="001174C4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F45657" w:rsidRDefault="00F45657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</w:t>
    </w:r>
    <w:proofErr w:type="spellStart"/>
    <w:r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A201B8" w:rsidRPr="001174C4" w:rsidRDefault="00A201B8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cs="OpenSymbol"/>
        <w:i w:val="0"/>
        <w:iCs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3368678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614863"/>
    <w:multiLevelType w:val="multilevel"/>
    <w:tmpl w:val="755E27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F7BA7"/>
    <w:multiLevelType w:val="hybridMultilevel"/>
    <w:tmpl w:val="FEAC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F2E8B"/>
    <w:multiLevelType w:val="multilevel"/>
    <w:tmpl w:val="B1AA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C1F70"/>
    <w:multiLevelType w:val="multilevel"/>
    <w:tmpl w:val="6AE89E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B78FE"/>
    <w:multiLevelType w:val="multilevel"/>
    <w:tmpl w:val="69488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73D8D"/>
    <w:multiLevelType w:val="multilevel"/>
    <w:tmpl w:val="2654E7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019D"/>
    <w:multiLevelType w:val="multilevel"/>
    <w:tmpl w:val="417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46364"/>
    <w:multiLevelType w:val="multilevel"/>
    <w:tmpl w:val="9B62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3F7190"/>
    <w:multiLevelType w:val="multilevel"/>
    <w:tmpl w:val="D084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DA4AC2"/>
    <w:multiLevelType w:val="multilevel"/>
    <w:tmpl w:val="76145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A408C3"/>
    <w:multiLevelType w:val="multilevel"/>
    <w:tmpl w:val="7EB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606ED"/>
    <w:multiLevelType w:val="multilevel"/>
    <w:tmpl w:val="D8C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A330AF"/>
    <w:multiLevelType w:val="multilevel"/>
    <w:tmpl w:val="BB7C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06F31"/>
    <w:multiLevelType w:val="multilevel"/>
    <w:tmpl w:val="1398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032B1"/>
    <w:multiLevelType w:val="multilevel"/>
    <w:tmpl w:val="F3A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8A2D35"/>
    <w:multiLevelType w:val="multilevel"/>
    <w:tmpl w:val="223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7D76E7"/>
    <w:multiLevelType w:val="multilevel"/>
    <w:tmpl w:val="972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084341"/>
    <w:multiLevelType w:val="multilevel"/>
    <w:tmpl w:val="D0A4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543A1"/>
    <w:multiLevelType w:val="multilevel"/>
    <w:tmpl w:val="5C2C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47106"/>
    <w:multiLevelType w:val="multilevel"/>
    <w:tmpl w:val="647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3934D2"/>
    <w:multiLevelType w:val="hybridMultilevel"/>
    <w:tmpl w:val="213A070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OpenSymbol" w:hint="default"/>
        <w:i w:val="0"/>
        <w:iCs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B6CC8"/>
    <w:multiLevelType w:val="multilevel"/>
    <w:tmpl w:val="058405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270DD"/>
    <w:multiLevelType w:val="multilevel"/>
    <w:tmpl w:val="9DBCC232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7198316E"/>
    <w:multiLevelType w:val="multilevel"/>
    <w:tmpl w:val="081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A21BE8"/>
    <w:multiLevelType w:val="hybridMultilevel"/>
    <w:tmpl w:val="797C213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A3740"/>
    <w:multiLevelType w:val="multilevel"/>
    <w:tmpl w:val="820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37"/>
  </w:num>
  <w:num w:numId="5">
    <w:abstractNumId w:val="7"/>
  </w:num>
  <w:num w:numId="6">
    <w:abstractNumId w:val="8"/>
  </w:num>
  <w:num w:numId="7">
    <w:abstractNumId w:val="0"/>
  </w:num>
  <w:num w:numId="8">
    <w:abstractNumId w:val="32"/>
  </w:num>
  <w:num w:numId="9">
    <w:abstractNumId w:val="3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4"/>
  </w:num>
  <w:num w:numId="16">
    <w:abstractNumId w:val="5"/>
  </w:num>
  <w:num w:numId="17">
    <w:abstractNumId w:val="1"/>
  </w:num>
  <w:num w:numId="18">
    <w:abstractNumId w:val="28"/>
  </w:num>
  <w:num w:numId="19">
    <w:abstractNumId w:val="9"/>
  </w:num>
  <w:num w:numId="20">
    <w:abstractNumId w:val="12"/>
  </w:num>
  <w:num w:numId="21">
    <w:abstractNumId w:val="18"/>
  </w:num>
  <w:num w:numId="22">
    <w:abstractNumId w:val="19"/>
  </w:num>
  <w:num w:numId="23">
    <w:abstractNumId w:val="19"/>
    <w:lvlOverride w:ilvl="1">
      <w:lvl w:ilvl="1">
        <w:numFmt w:val="lowerLetter"/>
        <w:lvlText w:val="%2."/>
        <w:lvlJc w:val="left"/>
      </w:lvl>
    </w:lvlOverride>
  </w:num>
  <w:num w:numId="24">
    <w:abstractNumId w:val="11"/>
    <w:lvlOverride w:ilvl="0">
      <w:lvl w:ilvl="0">
        <w:numFmt w:val="decimal"/>
        <w:lvlText w:val="%1."/>
        <w:lvlJc w:val="left"/>
      </w:lvl>
    </w:lvlOverride>
  </w:num>
  <w:num w:numId="25">
    <w:abstractNumId w:val="17"/>
    <w:lvlOverride w:ilvl="0">
      <w:lvl w:ilvl="0">
        <w:numFmt w:val="lowerLetter"/>
        <w:lvlText w:val="%1."/>
        <w:lvlJc w:val="left"/>
      </w:lvl>
    </w:lvlOverride>
  </w:num>
  <w:num w:numId="26">
    <w:abstractNumId w:val="33"/>
    <w:lvlOverride w:ilvl="0">
      <w:lvl w:ilvl="0">
        <w:numFmt w:val="decimal"/>
        <w:lvlText w:val="%1."/>
        <w:lvlJc w:val="left"/>
      </w:lvl>
    </w:lvlOverride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13"/>
    <w:lvlOverride w:ilvl="0">
      <w:lvl w:ilvl="0">
        <w:numFmt w:val="decimal"/>
        <w:lvlText w:val="%1."/>
        <w:lvlJc w:val="left"/>
      </w:lvl>
    </w:lvlOverride>
  </w:num>
  <w:num w:numId="29">
    <w:abstractNumId w:val="13"/>
    <w:lvlOverride w:ilvl="0">
      <w:lvl w:ilvl="0">
        <w:numFmt w:val="decimal"/>
        <w:lvlText w:val="%1."/>
        <w:lvlJc w:val="left"/>
      </w:lvl>
    </w:lvlOverride>
  </w:num>
  <w:num w:numId="30">
    <w:abstractNumId w:val="13"/>
    <w:lvlOverride w:ilvl="0">
      <w:lvl w:ilvl="0">
        <w:numFmt w:val="decimal"/>
        <w:lvlText w:val="%1."/>
        <w:lvlJc w:val="left"/>
      </w:lvl>
    </w:lvlOverride>
  </w:num>
  <w:num w:numId="31">
    <w:abstractNumId w:val="13"/>
    <w:lvlOverride w:ilvl="0">
      <w:lvl w:ilvl="0">
        <w:numFmt w:val="decimal"/>
        <w:lvlText w:val="%1."/>
        <w:lvlJc w:val="left"/>
      </w:lvl>
    </w:lvlOverride>
  </w:num>
  <w:num w:numId="32">
    <w:abstractNumId w:val="13"/>
    <w:lvlOverride w:ilvl="0">
      <w:lvl w:ilvl="0">
        <w:numFmt w:val="decimal"/>
        <w:lvlText w:val="%1."/>
        <w:lvlJc w:val="left"/>
      </w:lvl>
    </w:lvlOverride>
  </w:num>
  <w:num w:numId="33">
    <w:abstractNumId w:val="21"/>
  </w:num>
  <w:num w:numId="34">
    <w:abstractNumId w:val="24"/>
    <w:lvlOverride w:ilvl="0">
      <w:lvl w:ilvl="0">
        <w:numFmt w:val="lowerLetter"/>
        <w:lvlText w:val="%1."/>
        <w:lvlJc w:val="left"/>
      </w:lvl>
    </w:lvlOverride>
  </w:num>
  <w:num w:numId="35">
    <w:abstractNumId w:val="6"/>
    <w:lvlOverride w:ilvl="0">
      <w:lvl w:ilvl="0">
        <w:numFmt w:val="decimal"/>
        <w:lvlText w:val="%1."/>
        <w:lvlJc w:val="left"/>
      </w:lvl>
    </w:lvlOverride>
  </w:num>
  <w:num w:numId="36">
    <w:abstractNumId w:val="6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38"/>
  </w:num>
  <w:num w:numId="39">
    <w:abstractNumId w:val="26"/>
  </w:num>
  <w:num w:numId="40">
    <w:abstractNumId w:val="20"/>
  </w:num>
  <w:num w:numId="41">
    <w:abstractNumId w:val="25"/>
  </w:num>
  <w:num w:numId="42">
    <w:abstractNumId w:val="27"/>
  </w:num>
  <w:num w:numId="43">
    <w:abstractNumId w:val="23"/>
  </w:num>
  <w:num w:numId="44">
    <w:abstractNumId w:val="30"/>
  </w:num>
  <w:num w:numId="45">
    <w:abstractNumId w:val="10"/>
  </w:num>
  <w:num w:numId="46">
    <w:abstractNumId w:val="35"/>
  </w:num>
  <w:num w:numId="47">
    <w:abstractNumId w:val="16"/>
  </w:num>
  <w:num w:numId="48">
    <w:abstractNumId w:val="29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73"/>
    <w:rsid w:val="00000C6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525DE"/>
    <w:rsid w:val="00053459"/>
    <w:rsid w:val="00065889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D4395"/>
    <w:rsid w:val="000E5306"/>
    <w:rsid w:val="000E7FF6"/>
    <w:rsid w:val="000F255A"/>
    <w:rsid w:val="000F7E8F"/>
    <w:rsid w:val="00104836"/>
    <w:rsid w:val="001060E1"/>
    <w:rsid w:val="001070D5"/>
    <w:rsid w:val="00113BAA"/>
    <w:rsid w:val="00116557"/>
    <w:rsid w:val="001174C4"/>
    <w:rsid w:val="00120268"/>
    <w:rsid w:val="00121710"/>
    <w:rsid w:val="00122C8E"/>
    <w:rsid w:val="00126A42"/>
    <w:rsid w:val="001333AD"/>
    <w:rsid w:val="00133C88"/>
    <w:rsid w:val="001354E5"/>
    <w:rsid w:val="0015618B"/>
    <w:rsid w:val="00157484"/>
    <w:rsid w:val="00164CE7"/>
    <w:rsid w:val="00164E24"/>
    <w:rsid w:val="00166832"/>
    <w:rsid w:val="001675F2"/>
    <w:rsid w:val="00170DF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0262"/>
    <w:rsid w:val="001B64DA"/>
    <w:rsid w:val="001B6D84"/>
    <w:rsid w:val="001C22CF"/>
    <w:rsid w:val="001C416C"/>
    <w:rsid w:val="001C4795"/>
    <w:rsid w:val="001D1F79"/>
    <w:rsid w:val="001D3FC4"/>
    <w:rsid w:val="001D4054"/>
    <w:rsid w:val="001D5D96"/>
    <w:rsid w:val="001D7BE7"/>
    <w:rsid w:val="001F569B"/>
    <w:rsid w:val="001F5D10"/>
    <w:rsid w:val="00200249"/>
    <w:rsid w:val="002039EA"/>
    <w:rsid w:val="00205B81"/>
    <w:rsid w:val="00206410"/>
    <w:rsid w:val="0021241E"/>
    <w:rsid w:val="002130FA"/>
    <w:rsid w:val="00216648"/>
    <w:rsid w:val="002205F8"/>
    <w:rsid w:val="002231AA"/>
    <w:rsid w:val="002231E3"/>
    <w:rsid w:val="00224DAE"/>
    <w:rsid w:val="00230A2B"/>
    <w:rsid w:val="00235263"/>
    <w:rsid w:val="00244372"/>
    <w:rsid w:val="002467EF"/>
    <w:rsid w:val="002507E5"/>
    <w:rsid w:val="0025088F"/>
    <w:rsid w:val="00255F3F"/>
    <w:rsid w:val="00257493"/>
    <w:rsid w:val="002715E5"/>
    <w:rsid w:val="00274E70"/>
    <w:rsid w:val="002756CA"/>
    <w:rsid w:val="002808E5"/>
    <w:rsid w:val="00280E03"/>
    <w:rsid w:val="002812C5"/>
    <w:rsid w:val="0028555E"/>
    <w:rsid w:val="00291645"/>
    <w:rsid w:val="00294B92"/>
    <w:rsid w:val="002A088D"/>
    <w:rsid w:val="002A3680"/>
    <w:rsid w:val="002A418B"/>
    <w:rsid w:val="002C711C"/>
    <w:rsid w:val="002D18DB"/>
    <w:rsid w:val="002E2369"/>
    <w:rsid w:val="002E38FA"/>
    <w:rsid w:val="002E410F"/>
    <w:rsid w:val="002E4832"/>
    <w:rsid w:val="002E6AF2"/>
    <w:rsid w:val="002E70F1"/>
    <w:rsid w:val="003111E0"/>
    <w:rsid w:val="00311EFF"/>
    <w:rsid w:val="00312286"/>
    <w:rsid w:val="00313562"/>
    <w:rsid w:val="00313A64"/>
    <w:rsid w:val="00323340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5CF2"/>
    <w:rsid w:val="00366EBF"/>
    <w:rsid w:val="00371CE6"/>
    <w:rsid w:val="00377672"/>
    <w:rsid w:val="00386BB1"/>
    <w:rsid w:val="003A58F0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97F35"/>
    <w:rsid w:val="004A003C"/>
    <w:rsid w:val="004A1BE7"/>
    <w:rsid w:val="004A357B"/>
    <w:rsid w:val="004B09DD"/>
    <w:rsid w:val="004B4874"/>
    <w:rsid w:val="004B5473"/>
    <w:rsid w:val="004C4257"/>
    <w:rsid w:val="004C6AF6"/>
    <w:rsid w:val="004D55E0"/>
    <w:rsid w:val="004E0399"/>
    <w:rsid w:val="004F1591"/>
    <w:rsid w:val="004F1EA4"/>
    <w:rsid w:val="004F3D7E"/>
    <w:rsid w:val="004F47BF"/>
    <w:rsid w:val="004F531D"/>
    <w:rsid w:val="0050152C"/>
    <w:rsid w:val="00504263"/>
    <w:rsid w:val="0051203D"/>
    <w:rsid w:val="00520D44"/>
    <w:rsid w:val="00523FC6"/>
    <w:rsid w:val="00525A46"/>
    <w:rsid w:val="0052636E"/>
    <w:rsid w:val="00533FBF"/>
    <w:rsid w:val="005545F9"/>
    <w:rsid w:val="005630C8"/>
    <w:rsid w:val="005637F5"/>
    <w:rsid w:val="00584446"/>
    <w:rsid w:val="005912AD"/>
    <w:rsid w:val="00596A06"/>
    <w:rsid w:val="00596E67"/>
    <w:rsid w:val="005C0A38"/>
    <w:rsid w:val="005D0800"/>
    <w:rsid w:val="005E3BBD"/>
    <w:rsid w:val="005F2A59"/>
    <w:rsid w:val="005F323C"/>
    <w:rsid w:val="005F3C6F"/>
    <w:rsid w:val="006028A4"/>
    <w:rsid w:val="00605D24"/>
    <w:rsid w:val="006073F2"/>
    <w:rsid w:val="0060775E"/>
    <w:rsid w:val="0061211B"/>
    <w:rsid w:val="00613A84"/>
    <w:rsid w:val="006172FB"/>
    <w:rsid w:val="00617A22"/>
    <w:rsid w:val="00622486"/>
    <w:rsid w:val="00625332"/>
    <w:rsid w:val="0062539C"/>
    <w:rsid w:val="006253BC"/>
    <w:rsid w:val="0063032F"/>
    <w:rsid w:val="00633567"/>
    <w:rsid w:val="006335D2"/>
    <w:rsid w:val="0063386D"/>
    <w:rsid w:val="00636F3E"/>
    <w:rsid w:val="00636FD2"/>
    <w:rsid w:val="00637506"/>
    <w:rsid w:val="00647FC8"/>
    <w:rsid w:val="006715A6"/>
    <w:rsid w:val="00673F5F"/>
    <w:rsid w:val="00676BDA"/>
    <w:rsid w:val="00681F74"/>
    <w:rsid w:val="00694759"/>
    <w:rsid w:val="0069487F"/>
    <w:rsid w:val="006A1356"/>
    <w:rsid w:val="006A43F9"/>
    <w:rsid w:val="006A739D"/>
    <w:rsid w:val="006C035B"/>
    <w:rsid w:val="006C4799"/>
    <w:rsid w:val="006E51CB"/>
    <w:rsid w:val="006E6432"/>
    <w:rsid w:val="006E7D63"/>
    <w:rsid w:val="006F413C"/>
    <w:rsid w:val="00701173"/>
    <w:rsid w:val="0070143C"/>
    <w:rsid w:val="0070163A"/>
    <w:rsid w:val="00702ADE"/>
    <w:rsid w:val="00704EBD"/>
    <w:rsid w:val="00705E17"/>
    <w:rsid w:val="007116F6"/>
    <w:rsid w:val="007133CA"/>
    <w:rsid w:val="0071451E"/>
    <w:rsid w:val="00716E81"/>
    <w:rsid w:val="00721AE8"/>
    <w:rsid w:val="0072251A"/>
    <w:rsid w:val="00734D4A"/>
    <w:rsid w:val="0073686E"/>
    <w:rsid w:val="0074100D"/>
    <w:rsid w:val="00742A7A"/>
    <w:rsid w:val="00742EC4"/>
    <w:rsid w:val="007550A4"/>
    <w:rsid w:val="0076474A"/>
    <w:rsid w:val="0076758B"/>
    <w:rsid w:val="00774B2A"/>
    <w:rsid w:val="007765A2"/>
    <w:rsid w:val="007770A3"/>
    <w:rsid w:val="007833C8"/>
    <w:rsid w:val="00785115"/>
    <w:rsid w:val="00791297"/>
    <w:rsid w:val="007D0B1D"/>
    <w:rsid w:val="007D0F12"/>
    <w:rsid w:val="007E07D8"/>
    <w:rsid w:val="007E52C9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509D3"/>
    <w:rsid w:val="0086386C"/>
    <w:rsid w:val="00866042"/>
    <w:rsid w:val="00867F05"/>
    <w:rsid w:val="008710D0"/>
    <w:rsid w:val="00884621"/>
    <w:rsid w:val="00885B2F"/>
    <w:rsid w:val="0089070E"/>
    <w:rsid w:val="008936AE"/>
    <w:rsid w:val="008A61D8"/>
    <w:rsid w:val="008A6BE8"/>
    <w:rsid w:val="008B73B5"/>
    <w:rsid w:val="008C3A69"/>
    <w:rsid w:val="008D35DD"/>
    <w:rsid w:val="008D3898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8F43C2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659C9"/>
    <w:rsid w:val="00965EAD"/>
    <w:rsid w:val="00967680"/>
    <w:rsid w:val="00972A3E"/>
    <w:rsid w:val="00972E57"/>
    <w:rsid w:val="0098158D"/>
    <w:rsid w:val="00986605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C3CBA"/>
    <w:rsid w:val="009D784A"/>
    <w:rsid w:val="009E1E35"/>
    <w:rsid w:val="00A00ABF"/>
    <w:rsid w:val="00A12457"/>
    <w:rsid w:val="00A15014"/>
    <w:rsid w:val="00A201B8"/>
    <w:rsid w:val="00A23C50"/>
    <w:rsid w:val="00A24DC9"/>
    <w:rsid w:val="00A253A1"/>
    <w:rsid w:val="00A3569D"/>
    <w:rsid w:val="00A44013"/>
    <w:rsid w:val="00A4774F"/>
    <w:rsid w:val="00A54365"/>
    <w:rsid w:val="00A5476E"/>
    <w:rsid w:val="00A56C25"/>
    <w:rsid w:val="00A6391C"/>
    <w:rsid w:val="00A64104"/>
    <w:rsid w:val="00A652A0"/>
    <w:rsid w:val="00A8131B"/>
    <w:rsid w:val="00A874B4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6221"/>
    <w:rsid w:val="00B073BB"/>
    <w:rsid w:val="00B10754"/>
    <w:rsid w:val="00B138CF"/>
    <w:rsid w:val="00B4147B"/>
    <w:rsid w:val="00B429BB"/>
    <w:rsid w:val="00B452C6"/>
    <w:rsid w:val="00B51821"/>
    <w:rsid w:val="00B537B3"/>
    <w:rsid w:val="00B537DB"/>
    <w:rsid w:val="00B5386E"/>
    <w:rsid w:val="00B573BA"/>
    <w:rsid w:val="00B606F4"/>
    <w:rsid w:val="00B66505"/>
    <w:rsid w:val="00B66685"/>
    <w:rsid w:val="00B72124"/>
    <w:rsid w:val="00B75255"/>
    <w:rsid w:val="00B75591"/>
    <w:rsid w:val="00B81568"/>
    <w:rsid w:val="00B84FFF"/>
    <w:rsid w:val="00BA0877"/>
    <w:rsid w:val="00BA1741"/>
    <w:rsid w:val="00BA31FE"/>
    <w:rsid w:val="00BB211E"/>
    <w:rsid w:val="00BC1C96"/>
    <w:rsid w:val="00BC52AD"/>
    <w:rsid w:val="00BC52FE"/>
    <w:rsid w:val="00BC5BBE"/>
    <w:rsid w:val="00BD056C"/>
    <w:rsid w:val="00BD2755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7062B"/>
    <w:rsid w:val="00C73D99"/>
    <w:rsid w:val="00C75406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D015B"/>
    <w:rsid w:val="00CD19A7"/>
    <w:rsid w:val="00CD224B"/>
    <w:rsid w:val="00CD43AB"/>
    <w:rsid w:val="00CD5049"/>
    <w:rsid w:val="00CD5616"/>
    <w:rsid w:val="00CE01B0"/>
    <w:rsid w:val="00CE75DF"/>
    <w:rsid w:val="00CF3966"/>
    <w:rsid w:val="00D06A4C"/>
    <w:rsid w:val="00D107C7"/>
    <w:rsid w:val="00D13E3F"/>
    <w:rsid w:val="00D16FF0"/>
    <w:rsid w:val="00D21738"/>
    <w:rsid w:val="00D25CB9"/>
    <w:rsid w:val="00D37E85"/>
    <w:rsid w:val="00D40886"/>
    <w:rsid w:val="00D41D4D"/>
    <w:rsid w:val="00D47888"/>
    <w:rsid w:val="00D50EAC"/>
    <w:rsid w:val="00D51083"/>
    <w:rsid w:val="00D61FD3"/>
    <w:rsid w:val="00D63911"/>
    <w:rsid w:val="00D73577"/>
    <w:rsid w:val="00D75D55"/>
    <w:rsid w:val="00D77777"/>
    <w:rsid w:val="00D87E6F"/>
    <w:rsid w:val="00D91B8D"/>
    <w:rsid w:val="00D96877"/>
    <w:rsid w:val="00D96F69"/>
    <w:rsid w:val="00DB367C"/>
    <w:rsid w:val="00DD25A3"/>
    <w:rsid w:val="00DD6062"/>
    <w:rsid w:val="00DE002C"/>
    <w:rsid w:val="00DE1798"/>
    <w:rsid w:val="00DF31D1"/>
    <w:rsid w:val="00DF3BCC"/>
    <w:rsid w:val="00E04768"/>
    <w:rsid w:val="00E07750"/>
    <w:rsid w:val="00E1407E"/>
    <w:rsid w:val="00E172CE"/>
    <w:rsid w:val="00E20477"/>
    <w:rsid w:val="00E2338F"/>
    <w:rsid w:val="00E31A2F"/>
    <w:rsid w:val="00E35B6D"/>
    <w:rsid w:val="00E3693F"/>
    <w:rsid w:val="00E405F6"/>
    <w:rsid w:val="00E43221"/>
    <w:rsid w:val="00E44CB4"/>
    <w:rsid w:val="00E47D15"/>
    <w:rsid w:val="00E506C0"/>
    <w:rsid w:val="00E5244D"/>
    <w:rsid w:val="00E65F5E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C7EC7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657"/>
    <w:rsid w:val="00F4571E"/>
    <w:rsid w:val="00F47267"/>
    <w:rsid w:val="00F4751F"/>
    <w:rsid w:val="00F72EBC"/>
    <w:rsid w:val="00F73099"/>
    <w:rsid w:val="00F73D1E"/>
    <w:rsid w:val="00F80BE7"/>
    <w:rsid w:val="00F8218E"/>
    <w:rsid w:val="00F9775D"/>
    <w:rsid w:val="00FA461F"/>
    <w:rsid w:val="00FA5A4C"/>
    <w:rsid w:val="00FA5F09"/>
    <w:rsid w:val="00FB4C2E"/>
    <w:rsid w:val="00FC1FF4"/>
    <w:rsid w:val="00FD0F82"/>
    <w:rsid w:val="00FD108F"/>
    <w:rsid w:val="00FD4FE6"/>
    <w:rsid w:val="00FD593C"/>
    <w:rsid w:val="00FE37F2"/>
    <w:rsid w:val="00FE7A4F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C04B8"/>
  <w15:docId w15:val="{B6937316-CF7F-42C3-A41A-2A3C1857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2">
    <w:name w:val="heading 2"/>
    <w:basedOn w:val="Normalny"/>
    <w:link w:val="Nagwek2Znak"/>
    <w:uiPriority w:val="9"/>
    <w:qFormat/>
    <w:rsid w:val="008509D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1354E5"/>
  </w:style>
  <w:style w:type="character" w:customStyle="1" w:styleId="Znakiprzypiswdolnych">
    <w:name w:val="Znaki przypisów dolnych"/>
    <w:uiPriority w:val="99"/>
    <w:rsid w:val="001354E5"/>
    <w:rPr>
      <w:vertAlign w:val="superscript"/>
    </w:rPr>
  </w:style>
  <w:style w:type="character" w:customStyle="1" w:styleId="Odwoanieprzypisudolnego1">
    <w:name w:val="Odwołanie przypisu dolnego1"/>
    <w:uiPriority w:val="99"/>
    <w:rsid w:val="001354E5"/>
    <w:rPr>
      <w:vertAlign w:val="superscript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uiPriority w:val="99"/>
    <w:locked/>
    <w:rsid w:val="001354E5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Nagwek2A">
    <w:name w:val="Nagłówek 2 A"/>
    <w:qFormat/>
    <w:rsid w:val="00BA31FE"/>
    <w:pPr>
      <w:keepNext/>
      <w:spacing w:before="240" w:after="60"/>
      <w:jc w:val="left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509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09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E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419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10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3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362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642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948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69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793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46">
          <w:marLeft w:val="-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A909-AACB-4C59-A010-A1CD7F44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JA-TY-MY</cp:lastModifiedBy>
  <cp:revision>2</cp:revision>
  <cp:lastPrinted>2021-03-10T13:19:00Z</cp:lastPrinted>
  <dcterms:created xsi:type="dcterms:W3CDTF">2021-09-23T12:02:00Z</dcterms:created>
  <dcterms:modified xsi:type="dcterms:W3CDTF">2021-09-23T12:02:00Z</dcterms:modified>
</cp:coreProperties>
</file>