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832" w:rsidRPr="002E4832" w:rsidRDefault="002E4832" w:rsidP="002E4832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832" w:rsidRPr="002E4832" w:rsidRDefault="002E4832" w:rsidP="002E4832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2 wzór oświadczenia o zapotrzebowaniu na produkty/usługi dla osób fizycznych</w:t>
      </w:r>
      <w:r w:rsidRPr="002E48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(wypełnia PES/PS ubiegający się o sfinansowanie przez OWES dostarczenia osobom fizycznym produktów/usług)</w:t>
      </w:r>
    </w:p>
    <w:p w:rsidR="002E4832" w:rsidRPr="002E4832" w:rsidRDefault="002E4832" w:rsidP="002E4832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8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8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8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8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8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832" w:rsidRPr="002E4832" w:rsidRDefault="002E4832" w:rsidP="002E4832">
      <w:pPr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32">
        <w:rPr>
          <w:rFonts w:ascii="Arial" w:eastAsia="Times New Roman" w:hAnsi="Arial" w:cs="Arial"/>
          <w:b/>
          <w:bCs/>
          <w:color w:val="000000"/>
          <w:lang w:eastAsia="pl-PL"/>
        </w:rPr>
        <w:t>Oświadczenie </w:t>
      </w:r>
    </w:p>
    <w:p w:rsidR="002E4832" w:rsidRPr="002E4832" w:rsidRDefault="002E4832" w:rsidP="002E483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832" w:rsidRPr="002E4832" w:rsidRDefault="002E4832" w:rsidP="002E4832">
      <w:pPr>
        <w:ind w:lef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32">
        <w:rPr>
          <w:rFonts w:ascii="Arial" w:eastAsia="Times New Roman" w:hAnsi="Arial" w:cs="Arial"/>
          <w:color w:val="000000"/>
          <w:lang w:eastAsia="pl-PL"/>
        </w:rPr>
        <w:t>Oświadczam, że w związku z przeciwdziałaniem skutkom wystąpienia COVID-19 zidentyfikowano na terenie powiatu ………………………………………….. [nazwa powiatu] zapotrzebowanie wśród …………………… [podać liczbę osób fizycznych] na ………………………………………. [podać nazwę produktu/usługi]. </w:t>
      </w:r>
    </w:p>
    <w:p w:rsidR="002E4832" w:rsidRPr="002E4832" w:rsidRDefault="002E4832" w:rsidP="002E4832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8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832" w:rsidRPr="002E4832" w:rsidRDefault="002E4832" w:rsidP="002E4832">
      <w:pPr>
        <w:ind w:left="1412" w:firstLine="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32">
        <w:rPr>
          <w:rFonts w:ascii="Arial" w:eastAsia="Times New Roman" w:hAnsi="Arial" w:cs="Arial"/>
          <w:color w:val="000000"/>
          <w:lang w:eastAsia="pl-PL"/>
        </w:rPr>
        <w:t>                  ………………………………………………………… </w:t>
      </w:r>
    </w:p>
    <w:p w:rsidR="002E4832" w:rsidRPr="002E4832" w:rsidRDefault="002E4832" w:rsidP="002E4832">
      <w:pPr>
        <w:ind w:left="1410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32">
        <w:rPr>
          <w:rFonts w:ascii="Arial" w:eastAsia="Times New Roman" w:hAnsi="Arial" w:cs="Arial"/>
          <w:color w:val="000000"/>
          <w:lang w:eastAsia="pl-PL"/>
        </w:rPr>
        <w:t>  </w:t>
      </w:r>
      <w:r w:rsidRPr="002E4832">
        <w:rPr>
          <w:rFonts w:ascii="Arial" w:eastAsia="Times New Roman" w:hAnsi="Arial" w:cs="Arial"/>
          <w:color w:val="000000"/>
          <w:lang w:eastAsia="pl-PL"/>
        </w:rPr>
        <w:tab/>
      </w:r>
      <w:r w:rsidRPr="002E4832">
        <w:rPr>
          <w:rFonts w:ascii="Arial" w:eastAsia="Times New Roman" w:hAnsi="Arial" w:cs="Arial"/>
          <w:color w:val="000000"/>
          <w:lang w:eastAsia="pl-PL"/>
        </w:rPr>
        <w:tab/>
      </w:r>
      <w:r w:rsidRPr="002E4832">
        <w:rPr>
          <w:rFonts w:ascii="Arial" w:eastAsia="Times New Roman" w:hAnsi="Arial" w:cs="Arial"/>
          <w:color w:val="000000"/>
          <w:lang w:eastAsia="pl-PL"/>
        </w:rPr>
        <w:tab/>
      </w:r>
      <w:r w:rsidRPr="002E483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(data, pieczęć i podpisy osób upoważnionych do reprezentacji podmiotu)</w:t>
      </w:r>
    </w:p>
    <w:p w:rsidR="004C4257" w:rsidRPr="002E4832" w:rsidRDefault="004C4257" w:rsidP="002E4832">
      <w:bookmarkStart w:id="0" w:name="_GoBack"/>
      <w:bookmarkEnd w:id="0"/>
    </w:p>
    <w:sectPr w:rsidR="004C4257" w:rsidRPr="002E4832" w:rsidSect="00D510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55" w:rsidRDefault="00B75255" w:rsidP="003550AD">
      <w:r>
        <w:separator/>
      </w:r>
    </w:p>
  </w:endnote>
  <w:endnote w:type="continuationSeparator" w:id="0">
    <w:p w:rsidR="00B75255" w:rsidRDefault="00B75255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E65F5E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55" w:rsidRDefault="00B75255" w:rsidP="003550AD">
      <w:r>
        <w:separator/>
      </w:r>
    </w:p>
  </w:footnote>
  <w:footnote w:type="continuationSeparator" w:id="0">
    <w:p w:rsidR="00B75255" w:rsidRDefault="00B75255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4C4" w:rsidRDefault="003111E0" w:rsidP="00F4565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367ECF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760720" cy="905510"/>
          <wp:effectExtent l="0" t="0" r="0" b="8890"/>
          <wp:wrapNone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52B2F318-9DCB-420C-B9D6-421E39C53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:a16="http://schemas.microsoft.com/office/drawing/2014/main" id="{52B2F318-9DCB-420C-B9D6-421E39C53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F45657" w:rsidRDefault="00F45657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</w:t>
    </w:r>
    <w:proofErr w:type="spellStart"/>
    <w:r>
      <w:rPr>
        <w:color w:val="808080" w:themeColor="background1" w:themeShade="80"/>
        <w:spacing w:val="20"/>
        <w:sz w:val="18"/>
        <w:szCs w:val="18"/>
      </w:rPr>
      <w:t>Ja-Ty-My</w:t>
    </w:r>
    <w:proofErr w:type="spellEnd"/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A201B8" w:rsidRPr="001174C4" w:rsidRDefault="00A201B8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284"/>
        </w:tabs>
        <w:ind w:left="284" w:firstLine="0"/>
      </w:pPr>
      <w:rPr>
        <w:rFonts w:ascii="Wingdings" w:hAnsi="Wingdings" w:cs="OpenSymbol"/>
        <w:i w:val="0"/>
        <w:iCs w:val="0"/>
        <w:sz w:val="20"/>
        <w:szCs w:val="20"/>
      </w:rPr>
    </w:lvl>
  </w:abstractNum>
  <w:abstractNum w:abstractNumId="1" w15:restartNumberingAfterBreak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614863"/>
    <w:multiLevelType w:val="multilevel"/>
    <w:tmpl w:val="755E27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F7BA7"/>
    <w:multiLevelType w:val="hybridMultilevel"/>
    <w:tmpl w:val="FEAC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F2E8B"/>
    <w:multiLevelType w:val="multilevel"/>
    <w:tmpl w:val="B1AA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7C1F70"/>
    <w:multiLevelType w:val="multilevel"/>
    <w:tmpl w:val="6AE89E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B78FE"/>
    <w:multiLevelType w:val="multilevel"/>
    <w:tmpl w:val="69488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73D8D"/>
    <w:multiLevelType w:val="multilevel"/>
    <w:tmpl w:val="2654E7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0019D"/>
    <w:multiLevelType w:val="multilevel"/>
    <w:tmpl w:val="4170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46364"/>
    <w:multiLevelType w:val="multilevel"/>
    <w:tmpl w:val="9B62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3F7190"/>
    <w:multiLevelType w:val="multilevel"/>
    <w:tmpl w:val="D084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DA4AC2"/>
    <w:multiLevelType w:val="multilevel"/>
    <w:tmpl w:val="7614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A408C3"/>
    <w:multiLevelType w:val="multilevel"/>
    <w:tmpl w:val="7EB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606ED"/>
    <w:multiLevelType w:val="multilevel"/>
    <w:tmpl w:val="D8C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A330AF"/>
    <w:multiLevelType w:val="multilevel"/>
    <w:tmpl w:val="BB7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206F31"/>
    <w:multiLevelType w:val="multilevel"/>
    <w:tmpl w:val="1398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C032B1"/>
    <w:multiLevelType w:val="multilevel"/>
    <w:tmpl w:val="F3A4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A2D35"/>
    <w:multiLevelType w:val="multilevel"/>
    <w:tmpl w:val="223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D76E7"/>
    <w:multiLevelType w:val="multilevel"/>
    <w:tmpl w:val="972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084341"/>
    <w:multiLevelType w:val="multilevel"/>
    <w:tmpl w:val="D0A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543A1"/>
    <w:multiLevelType w:val="multilevel"/>
    <w:tmpl w:val="5C2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47106"/>
    <w:multiLevelType w:val="multilevel"/>
    <w:tmpl w:val="647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934D2"/>
    <w:multiLevelType w:val="hybridMultilevel"/>
    <w:tmpl w:val="213A0708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OpenSymbol" w:hint="default"/>
        <w:i w:val="0"/>
        <w:i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B6CC8"/>
    <w:multiLevelType w:val="multilevel"/>
    <w:tmpl w:val="058405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7198316E"/>
    <w:multiLevelType w:val="multilevel"/>
    <w:tmpl w:val="081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A21BE8"/>
    <w:multiLevelType w:val="hybridMultilevel"/>
    <w:tmpl w:val="797C21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A3740"/>
    <w:multiLevelType w:val="multilevel"/>
    <w:tmpl w:val="820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37"/>
  </w:num>
  <w:num w:numId="5">
    <w:abstractNumId w:val="7"/>
  </w:num>
  <w:num w:numId="6">
    <w:abstractNumId w:val="8"/>
  </w:num>
  <w:num w:numId="7">
    <w:abstractNumId w:val="0"/>
  </w:num>
  <w:num w:numId="8">
    <w:abstractNumId w:val="32"/>
  </w:num>
  <w:num w:numId="9">
    <w:abstractNumId w:val="3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4"/>
  </w:num>
  <w:num w:numId="16">
    <w:abstractNumId w:val="5"/>
  </w:num>
  <w:num w:numId="17">
    <w:abstractNumId w:val="1"/>
  </w:num>
  <w:num w:numId="18">
    <w:abstractNumId w:val="28"/>
  </w:num>
  <w:num w:numId="19">
    <w:abstractNumId w:val="9"/>
  </w:num>
  <w:num w:numId="20">
    <w:abstractNumId w:val="12"/>
  </w:num>
  <w:num w:numId="21">
    <w:abstractNumId w:val="18"/>
  </w:num>
  <w:num w:numId="22">
    <w:abstractNumId w:val="19"/>
  </w:num>
  <w:num w:numId="23">
    <w:abstractNumId w:val="19"/>
    <w:lvlOverride w:ilvl="1">
      <w:lvl w:ilvl="1">
        <w:numFmt w:val="lowerLetter"/>
        <w:lvlText w:val="%2."/>
        <w:lvlJc w:val="left"/>
      </w:lvl>
    </w:lvlOverride>
  </w:num>
  <w:num w:numId="24">
    <w:abstractNumId w:val="11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lowerLetter"/>
        <w:lvlText w:val="%1."/>
        <w:lvlJc w:val="left"/>
      </w:lvl>
    </w:lvlOverride>
  </w:num>
  <w:num w:numId="26">
    <w:abstractNumId w:val="33"/>
    <w:lvlOverride w:ilvl="0">
      <w:lvl w:ilvl="0">
        <w:numFmt w:val="decimal"/>
        <w:lvlText w:val="%1."/>
        <w:lvlJc w:val="left"/>
      </w:lvl>
    </w:lvlOverride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13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13"/>
    <w:lvlOverride w:ilvl="0">
      <w:lvl w:ilvl="0">
        <w:numFmt w:val="decimal"/>
        <w:lvlText w:val="%1."/>
        <w:lvlJc w:val="left"/>
      </w:lvl>
    </w:lvlOverride>
  </w:num>
  <w:num w:numId="31">
    <w:abstractNumId w:val="13"/>
    <w:lvlOverride w:ilvl="0">
      <w:lvl w:ilvl="0">
        <w:numFmt w:val="decimal"/>
        <w:lvlText w:val="%1."/>
        <w:lvlJc w:val="left"/>
      </w:lvl>
    </w:lvlOverride>
  </w:num>
  <w:num w:numId="32">
    <w:abstractNumId w:val="13"/>
    <w:lvlOverride w:ilvl="0">
      <w:lvl w:ilvl="0">
        <w:numFmt w:val="decimal"/>
        <w:lvlText w:val="%1."/>
        <w:lvlJc w:val="left"/>
      </w:lvl>
    </w:lvlOverride>
  </w:num>
  <w:num w:numId="33">
    <w:abstractNumId w:val="21"/>
  </w:num>
  <w:num w:numId="34">
    <w:abstractNumId w:val="24"/>
    <w:lvlOverride w:ilvl="0">
      <w:lvl w:ilvl="0">
        <w:numFmt w:val="lowerLetter"/>
        <w:lvlText w:val="%1."/>
        <w:lvlJc w:val="left"/>
      </w:lvl>
    </w:lvlOverride>
  </w:num>
  <w:num w:numId="35">
    <w:abstractNumId w:val="6"/>
    <w:lvlOverride w:ilvl="0">
      <w:lvl w:ilvl="0">
        <w:numFmt w:val="decimal"/>
        <w:lvlText w:val="%1."/>
        <w:lvlJc w:val="left"/>
      </w:lvl>
    </w:lvlOverride>
  </w:num>
  <w:num w:numId="36">
    <w:abstractNumId w:val="6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38"/>
  </w:num>
  <w:num w:numId="39">
    <w:abstractNumId w:val="26"/>
  </w:num>
  <w:num w:numId="40">
    <w:abstractNumId w:val="20"/>
  </w:num>
  <w:num w:numId="41">
    <w:abstractNumId w:val="25"/>
  </w:num>
  <w:num w:numId="42">
    <w:abstractNumId w:val="27"/>
  </w:num>
  <w:num w:numId="43">
    <w:abstractNumId w:val="23"/>
  </w:num>
  <w:num w:numId="44">
    <w:abstractNumId w:val="30"/>
  </w:num>
  <w:num w:numId="45">
    <w:abstractNumId w:val="10"/>
  </w:num>
  <w:num w:numId="46">
    <w:abstractNumId w:val="35"/>
  </w:num>
  <w:num w:numId="47">
    <w:abstractNumId w:val="16"/>
  </w:num>
  <w:num w:numId="48">
    <w:abstractNumId w:val="2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73"/>
    <w:rsid w:val="00000C6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53459"/>
    <w:rsid w:val="00065889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D4395"/>
    <w:rsid w:val="000E5306"/>
    <w:rsid w:val="000E7FF6"/>
    <w:rsid w:val="000F255A"/>
    <w:rsid w:val="000F7E8F"/>
    <w:rsid w:val="00104836"/>
    <w:rsid w:val="001060E1"/>
    <w:rsid w:val="001070D5"/>
    <w:rsid w:val="00113BAA"/>
    <w:rsid w:val="00116557"/>
    <w:rsid w:val="001174C4"/>
    <w:rsid w:val="00120268"/>
    <w:rsid w:val="00121710"/>
    <w:rsid w:val="00122C8E"/>
    <w:rsid w:val="00126A42"/>
    <w:rsid w:val="001333AD"/>
    <w:rsid w:val="00133C88"/>
    <w:rsid w:val="001354E5"/>
    <w:rsid w:val="0015618B"/>
    <w:rsid w:val="00157484"/>
    <w:rsid w:val="00164CE7"/>
    <w:rsid w:val="00164E24"/>
    <w:rsid w:val="00166832"/>
    <w:rsid w:val="001675F2"/>
    <w:rsid w:val="00170DF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0262"/>
    <w:rsid w:val="001B64DA"/>
    <w:rsid w:val="001B6D84"/>
    <w:rsid w:val="001C22CF"/>
    <w:rsid w:val="001C416C"/>
    <w:rsid w:val="001C4795"/>
    <w:rsid w:val="001D1F79"/>
    <w:rsid w:val="001D3FC4"/>
    <w:rsid w:val="001D4054"/>
    <w:rsid w:val="001D5D96"/>
    <w:rsid w:val="001D7BE7"/>
    <w:rsid w:val="001F569B"/>
    <w:rsid w:val="001F5D10"/>
    <w:rsid w:val="00200249"/>
    <w:rsid w:val="002039EA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4372"/>
    <w:rsid w:val="002467EF"/>
    <w:rsid w:val="002507E5"/>
    <w:rsid w:val="0025088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4B92"/>
    <w:rsid w:val="002A088D"/>
    <w:rsid w:val="002A3680"/>
    <w:rsid w:val="002A418B"/>
    <w:rsid w:val="002C711C"/>
    <w:rsid w:val="002D18DB"/>
    <w:rsid w:val="002E2369"/>
    <w:rsid w:val="002E38FA"/>
    <w:rsid w:val="002E410F"/>
    <w:rsid w:val="002E4832"/>
    <w:rsid w:val="002E6AF2"/>
    <w:rsid w:val="002E70F1"/>
    <w:rsid w:val="003111E0"/>
    <w:rsid w:val="00311EFF"/>
    <w:rsid w:val="00312286"/>
    <w:rsid w:val="00313562"/>
    <w:rsid w:val="00313A64"/>
    <w:rsid w:val="00323340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5CF2"/>
    <w:rsid w:val="00366EBF"/>
    <w:rsid w:val="00371CE6"/>
    <w:rsid w:val="00377672"/>
    <w:rsid w:val="00386BB1"/>
    <w:rsid w:val="003A58F0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97F35"/>
    <w:rsid w:val="004A003C"/>
    <w:rsid w:val="004A1BE7"/>
    <w:rsid w:val="004A357B"/>
    <w:rsid w:val="004B09DD"/>
    <w:rsid w:val="004B4874"/>
    <w:rsid w:val="004B5473"/>
    <w:rsid w:val="004C4257"/>
    <w:rsid w:val="004C6AF6"/>
    <w:rsid w:val="004D55E0"/>
    <w:rsid w:val="004E0399"/>
    <w:rsid w:val="004F1591"/>
    <w:rsid w:val="004F1EA4"/>
    <w:rsid w:val="004F3D7E"/>
    <w:rsid w:val="004F47BF"/>
    <w:rsid w:val="004F531D"/>
    <w:rsid w:val="0050152C"/>
    <w:rsid w:val="00504263"/>
    <w:rsid w:val="0051203D"/>
    <w:rsid w:val="00520D44"/>
    <w:rsid w:val="00523FC6"/>
    <w:rsid w:val="00525A46"/>
    <w:rsid w:val="0052636E"/>
    <w:rsid w:val="00533FBF"/>
    <w:rsid w:val="005545F9"/>
    <w:rsid w:val="005630C8"/>
    <w:rsid w:val="005637F5"/>
    <w:rsid w:val="00584446"/>
    <w:rsid w:val="005912AD"/>
    <w:rsid w:val="00596A06"/>
    <w:rsid w:val="00596E67"/>
    <w:rsid w:val="005C0A38"/>
    <w:rsid w:val="005D0800"/>
    <w:rsid w:val="005E3BBD"/>
    <w:rsid w:val="005F2A59"/>
    <w:rsid w:val="005F323C"/>
    <w:rsid w:val="005F3C6F"/>
    <w:rsid w:val="006028A4"/>
    <w:rsid w:val="00605D24"/>
    <w:rsid w:val="006073F2"/>
    <w:rsid w:val="0061211B"/>
    <w:rsid w:val="00613A84"/>
    <w:rsid w:val="006172FB"/>
    <w:rsid w:val="00617A22"/>
    <w:rsid w:val="00622486"/>
    <w:rsid w:val="00625332"/>
    <w:rsid w:val="0062539C"/>
    <w:rsid w:val="006253BC"/>
    <w:rsid w:val="0063032F"/>
    <w:rsid w:val="00633567"/>
    <w:rsid w:val="006335D2"/>
    <w:rsid w:val="0063386D"/>
    <w:rsid w:val="00636F3E"/>
    <w:rsid w:val="00636FD2"/>
    <w:rsid w:val="00637506"/>
    <w:rsid w:val="00647FC8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E51CB"/>
    <w:rsid w:val="006E6432"/>
    <w:rsid w:val="006E7D63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2A7A"/>
    <w:rsid w:val="00742EC4"/>
    <w:rsid w:val="007550A4"/>
    <w:rsid w:val="0076474A"/>
    <w:rsid w:val="0076758B"/>
    <w:rsid w:val="00774B2A"/>
    <w:rsid w:val="007765A2"/>
    <w:rsid w:val="007770A3"/>
    <w:rsid w:val="007833C8"/>
    <w:rsid w:val="00785115"/>
    <w:rsid w:val="00791297"/>
    <w:rsid w:val="007D0B1D"/>
    <w:rsid w:val="007D0F12"/>
    <w:rsid w:val="007E07D8"/>
    <w:rsid w:val="007E52C9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509D3"/>
    <w:rsid w:val="0086386C"/>
    <w:rsid w:val="00866042"/>
    <w:rsid w:val="00867F05"/>
    <w:rsid w:val="008710D0"/>
    <w:rsid w:val="00884621"/>
    <w:rsid w:val="00885B2F"/>
    <w:rsid w:val="0089070E"/>
    <w:rsid w:val="008936AE"/>
    <w:rsid w:val="008A61D8"/>
    <w:rsid w:val="008A6BE8"/>
    <w:rsid w:val="008B73B5"/>
    <w:rsid w:val="008C3A69"/>
    <w:rsid w:val="008D35DD"/>
    <w:rsid w:val="008D3898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8F43C2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659C9"/>
    <w:rsid w:val="00965EAD"/>
    <w:rsid w:val="00967680"/>
    <w:rsid w:val="00972A3E"/>
    <w:rsid w:val="00972E57"/>
    <w:rsid w:val="0098158D"/>
    <w:rsid w:val="00986605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C3CBA"/>
    <w:rsid w:val="009D784A"/>
    <w:rsid w:val="009E1E35"/>
    <w:rsid w:val="00A00ABF"/>
    <w:rsid w:val="00A12457"/>
    <w:rsid w:val="00A15014"/>
    <w:rsid w:val="00A201B8"/>
    <w:rsid w:val="00A23C50"/>
    <w:rsid w:val="00A24DC9"/>
    <w:rsid w:val="00A253A1"/>
    <w:rsid w:val="00A3569D"/>
    <w:rsid w:val="00A44013"/>
    <w:rsid w:val="00A4774F"/>
    <w:rsid w:val="00A54365"/>
    <w:rsid w:val="00A5476E"/>
    <w:rsid w:val="00A56C25"/>
    <w:rsid w:val="00A6391C"/>
    <w:rsid w:val="00A64104"/>
    <w:rsid w:val="00A652A0"/>
    <w:rsid w:val="00A8131B"/>
    <w:rsid w:val="00A874B4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6221"/>
    <w:rsid w:val="00B073BB"/>
    <w:rsid w:val="00B10754"/>
    <w:rsid w:val="00B138CF"/>
    <w:rsid w:val="00B4147B"/>
    <w:rsid w:val="00B429BB"/>
    <w:rsid w:val="00B452C6"/>
    <w:rsid w:val="00B51821"/>
    <w:rsid w:val="00B537B3"/>
    <w:rsid w:val="00B537DB"/>
    <w:rsid w:val="00B5386E"/>
    <w:rsid w:val="00B573BA"/>
    <w:rsid w:val="00B606F4"/>
    <w:rsid w:val="00B66505"/>
    <w:rsid w:val="00B66685"/>
    <w:rsid w:val="00B72124"/>
    <w:rsid w:val="00B75255"/>
    <w:rsid w:val="00B75591"/>
    <w:rsid w:val="00B81568"/>
    <w:rsid w:val="00B84FFF"/>
    <w:rsid w:val="00BA0877"/>
    <w:rsid w:val="00BA1741"/>
    <w:rsid w:val="00BA31FE"/>
    <w:rsid w:val="00BB211E"/>
    <w:rsid w:val="00BC1C96"/>
    <w:rsid w:val="00BC52AD"/>
    <w:rsid w:val="00BC52FE"/>
    <w:rsid w:val="00BC5BBE"/>
    <w:rsid w:val="00BD056C"/>
    <w:rsid w:val="00BD2755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7062B"/>
    <w:rsid w:val="00C73D99"/>
    <w:rsid w:val="00C75406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D015B"/>
    <w:rsid w:val="00CD19A7"/>
    <w:rsid w:val="00CD224B"/>
    <w:rsid w:val="00CD43AB"/>
    <w:rsid w:val="00CD5049"/>
    <w:rsid w:val="00CD5616"/>
    <w:rsid w:val="00CE01B0"/>
    <w:rsid w:val="00CE75DF"/>
    <w:rsid w:val="00CF3966"/>
    <w:rsid w:val="00D06A4C"/>
    <w:rsid w:val="00D107C7"/>
    <w:rsid w:val="00D13E3F"/>
    <w:rsid w:val="00D16FF0"/>
    <w:rsid w:val="00D21738"/>
    <w:rsid w:val="00D25CB9"/>
    <w:rsid w:val="00D37E85"/>
    <w:rsid w:val="00D40886"/>
    <w:rsid w:val="00D41D4D"/>
    <w:rsid w:val="00D47888"/>
    <w:rsid w:val="00D50EAC"/>
    <w:rsid w:val="00D51083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B367C"/>
    <w:rsid w:val="00DD25A3"/>
    <w:rsid w:val="00DD6062"/>
    <w:rsid w:val="00DE002C"/>
    <w:rsid w:val="00DE1798"/>
    <w:rsid w:val="00DF31D1"/>
    <w:rsid w:val="00DF3BCC"/>
    <w:rsid w:val="00E04768"/>
    <w:rsid w:val="00E07750"/>
    <w:rsid w:val="00E1407E"/>
    <w:rsid w:val="00E172CE"/>
    <w:rsid w:val="00E20477"/>
    <w:rsid w:val="00E2338F"/>
    <w:rsid w:val="00E31A2F"/>
    <w:rsid w:val="00E35B6D"/>
    <w:rsid w:val="00E3693F"/>
    <w:rsid w:val="00E405F6"/>
    <w:rsid w:val="00E43221"/>
    <w:rsid w:val="00E44CB4"/>
    <w:rsid w:val="00E47D15"/>
    <w:rsid w:val="00E506C0"/>
    <w:rsid w:val="00E5244D"/>
    <w:rsid w:val="00E65F5E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C7EC7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657"/>
    <w:rsid w:val="00F4571E"/>
    <w:rsid w:val="00F47267"/>
    <w:rsid w:val="00F4751F"/>
    <w:rsid w:val="00F72EBC"/>
    <w:rsid w:val="00F73099"/>
    <w:rsid w:val="00F73D1E"/>
    <w:rsid w:val="00F80BE7"/>
    <w:rsid w:val="00F9775D"/>
    <w:rsid w:val="00FA461F"/>
    <w:rsid w:val="00FA5A4C"/>
    <w:rsid w:val="00FA5F09"/>
    <w:rsid w:val="00FB4C2E"/>
    <w:rsid w:val="00FC1FF4"/>
    <w:rsid w:val="00FD0F82"/>
    <w:rsid w:val="00FD108F"/>
    <w:rsid w:val="00FD4FE6"/>
    <w:rsid w:val="00FD593C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BE57D9"/>
  <w15:docId w15:val="{B6937316-CF7F-42C3-A41A-2A3C1857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2">
    <w:name w:val="heading 2"/>
    <w:basedOn w:val="Normalny"/>
    <w:link w:val="Nagwek2Znak"/>
    <w:uiPriority w:val="9"/>
    <w:qFormat/>
    <w:rsid w:val="008509D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1354E5"/>
  </w:style>
  <w:style w:type="character" w:customStyle="1" w:styleId="Znakiprzypiswdolnych">
    <w:name w:val="Znaki przypisów dolnych"/>
    <w:uiPriority w:val="99"/>
    <w:rsid w:val="001354E5"/>
    <w:rPr>
      <w:vertAlign w:val="superscript"/>
    </w:rPr>
  </w:style>
  <w:style w:type="character" w:customStyle="1" w:styleId="Odwoanieprzypisudolnego1">
    <w:name w:val="Odwołanie przypisu dolnego1"/>
    <w:uiPriority w:val="99"/>
    <w:rsid w:val="001354E5"/>
    <w:rPr>
      <w:vertAlign w:val="superscript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uiPriority w:val="99"/>
    <w:locked/>
    <w:rsid w:val="001354E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Nagwek2A">
    <w:name w:val="Nagłówek 2 A"/>
    <w:qFormat/>
    <w:rsid w:val="00BA31FE"/>
    <w:pPr>
      <w:keepNext/>
      <w:spacing w:before="240" w:after="60"/>
      <w:jc w:val="left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09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09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E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19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10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63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362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642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94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56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793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46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120C-492D-4826-AFCF-25405917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JA-TY-MY</cp:lastModifiedBy>
  <cp:revision>4</cp:revision>
  <cp:lastPrinted>2021-03-10T13:19:00Z</cp:lastPrinted>
  <dcterms:created xsi:type="dcterms:W3CDTF">2021-09-23T11:56:00Z</dcterms:created>
  <dcterms:modified xsi:type="dcterms:W3CDTF">2021-09-23T11:59:00Z</dcterms:modified>
</cp:coreProperties>
</file>